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66FA" w14:textId="3C49EE49" w:rsidR="008A1B71" w:rsidRPr="002971A0" w:rsidRDefault="008A1B71">
      <w:pPr>
        <w:rPr>
          <w:rFonts w:ascii="Avenir Book" w:hAnsi="Avenir Book"/>
        </w:rPr>
      </w:pPr>
    </w:p>
    <w:p w14:paraId="7A4D584A" w14:textId="77777777" w:rsidR="008A1B71" w:rsidRPr="002971A0" w:rsidRDefault="008A1B71" w:rsidP="008A1B71">
      <w:pPr>
        <w:rPr>
          <w:rFonts w:ascii="Avenir Book" w:hAnsi="Avenir Book"/>
        </w:rPr>
      </w:pPr>
    </w:p>
    <w:p w14:paraId="0440F610" w14:textId="20E51C48" w:rsidR="008A1B71" w:rsidRPr="002971A0" w:rsidRDefault="00606D78" w:rsidP="008A1B71">
      <w:pPr>
        <w:rPr>
          <w:rFonts w:ascii="Avenir Book" w:hAnsi="Avenir Book"/>
        </w:rPr>
      </w:pPr>
      <w:r w:rsidRPr="002971A0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3E6493" wp14:editId="5C50FD15">
                <wp:simplePos x="0" y="0"/>
                <wp:positionH relativeFrom="column">
                  <wp:posOffset>4106314</wp:posOffset>
                </wp:positionH>
                <wp:positionV relativeFrom="paragraph">
                  <wp:posOffset>59862</wp:posOffset>
                </wp:positionV>
                <wp:extent cx="2057400" cy="1385455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8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C3486" w14:textId="7359E435" w:rsidR="00FE1EA2" w:rsidRPr="00606D78" w:rsidRDefault="00A560E0" w:rsidP="008A1B71">
                            <w:pPr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</w:pPr>
                            <w:r w:rsidRPr="00606D78"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t>Musterunternehmen</w:t>
                            </w:r>
                          </w:p>
                          <w:p w14:paraId="25C7C602" w14:textId="5A94BE43" w:rsidR="008A1B71" w:rsidRPr="00606D78" w:rsidRDefault="00785452" w:rsidP="008A1B71">
                            <w:pPr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</w:pPr>
                            <w:r w:rsidRPr="00606D78"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t>Musterstraße 1</w:t>
                            </w:r>
                          </w:p>
                          <w:p w14:paraId="7C03FF95" w14:textId="77777777" w:rsidR="008A1B71" w:rsidRPr="00606D78" w:rsidRDefault="00785452" w:rsidP="008A1B71">
                            <w:pPr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</w:pPr>
                            <w:r w:rsidRPr="00606D78"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t>12345 Stadt</w:t>
                            </w:r>
                          </w:p>
                          <w:p w14:paraId="4070F48F" w14:textId="77777777" w:rsidR="00785452" w:rsidRPr="00606D78" w:rsidRDefault="00785452" w:rsidP="008A1B71">
                            <w:pPr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</w:pPr>
                          </w:p>
                          <w:p w14:paraId="4862EE7C" w14:textId="1753F7AB" w:rsidR="008A1B71" w:rsidRPr="00606D78" w:rsidRDefault="008A1B71" w:rsidP="008A1B71">
                            <w:pPr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</w:pPr>
                            <w:r w:rsidRPr="00606D78"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t xml:space="preserve">Tel.: </w:t>
                            </w:r>
                          </w:p>
                          <w:p w14:paraId="1663F167" w14:textId="0B51211C" w:rsidR="008A1B71" w:rsidRPr="00606D78" w:rsidRDefault="008A1B71" w:rsidP="008A1B71">
                            <w:pPr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</w:pPr>
                            <w:r w:rsidRPr="00606D78"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t xml:space="preserve">E-Mail: </w:t>
                            </w:r>
                          </w:p>
                          <w:p w14:paraId="1330B48B" w14:textId="426FD550" w:rsidR="008A1B71" w:rsidRPr="00606D78" w:rsidRDefault="008A1B71" w:rsidP="008A1B71">
                            <w:pPr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</w:pPr>
                            <w:r w:rsidRPr="00606D78"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t xml:space="preserve">Internet: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E64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3.35pt;margin-top:4.7pt;width:162pt;height:109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" filled="f" stroked="f">
                <v:textbox>
                  <w:txbxContent>
                    <w:p w14:paraId="288C3486" w14:textId="7359E435" w:rsidR="00FE1EA2" w:rsidRPr="00606D78" w:rsidRDefault="00A560E0" w:rsidP="008A1B71">
                      <w:pPr>
                        <w:rPr>
                          <w:rFonts w:ascii="Avenir Book" w:hAnsi="Avenir Book" w:cs="Arial"/>
                          <w:sz w:val="22"/>
                          <w:szCs w:val="22"/>
                        </w:rPr>
                      </w:pPr>
                      <w:r w:rsidRPr="00606D78"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t>Musterunternehmen</w:t>
                      </w:r>
                    </w:p>
                    <w:p w14:paraId="25C7C602" w14:textId="5A94BE43" w:rsidR="008A1B71" w:rsidRPr="00606D78" w:rsidRDefault="00785452" w:rsidP="008A1B71">
                      <w:pPr>
                        <w:rPr>
                          <w:rFonts w:ascii="Avenir Book" w:hAnsi="Avenir Book" w:cs="Arial"/>
                          <w:sz w:val="22"/>
                          <w:szCs w:val="22"/>
                        </w:rPr>
                      </w:pPr>
                      <w:r w:rsidRPr="00606D78"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t>Musterstraße 1</w:t>
                      </w:r>
                    </w:p>
                    <w:p w14:paraId="7C03FF95" w14:textId="77777777" w:rsidR="008A1B71" w:rsidRPr="00606D78" w:rsidRDefault="00785452" w:rsidP="008A1B71">
                      <w:pPr>
                        <w:rPr>
                          <w:rFonts w:ascii="Avenir Book" w:hAnsi="Avenir Book" w:cs="Arial"/>
                          <w:sz w:val="22"/>
                          <w:szCs w:val="22"/>
                        </w:rPr>
                      </w:pPr>
                      <w:r w:rsidRPr="00606D78"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t>12345 Stadt</w:t>
                      </w:r>
                    </w:p>
                    <w:p w14:paraId="4070F48F" w14:textId="77777777" w:rsidR="00785452" w:rsidRPr="00606D78" w:rsidRDefault="00785452" w:rsidP="008A1B71">
                      <w:pPr>
                        <w:rPr>
                          <w:rFonts w:ascii="Avenir Book" w:hAnsi="Avenir Book" w:cs="Arial"/>
                          <w:sz w:val="22"/>
                          <w:szCs w:val="22"/>
                        </w:rPr>
                      </w:pPr>
                    </w:p>
                    <w:p w14:paraId="4862EE7C" w14:textId="1753F7AB" w:rsidR="008A1B71" w:rsidRPr="00606D78" w:rsidRDefault="008A1B71" w:rsidP="008A1B71">
                      <w:pPr>
                        <w:rPr>
                          <w:rFonts w:ascii="Avenir Book" w:hAnsi="Avenir Book" w:cs="Arial"/>
                          <w:sz w:val="22"/>
                          <w:szCs w:val="22"/>
                        </w:rPr>
                      </w:pPr>
                      <w:r w:rsidRPr="00606D78"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t xml:space="preserve">Tel.: </w:t>
                      </w:r>
                    </w:p>
                    <w:p w14:paraId="1663F167" w14:textId="0B51211C" w:rsidR="008A1B71" w:rsidRPr="00606D78" w:rsidRDefault="008A1B71" w:rsidP="008A1B71">
                      <w:pPr>
                        <w:rPr>
                          <w:rFonts w:ascii="Avenir Book" w:hAnsi="Avenir Book" w:cs="Arial"/>
                          <w:sz w:val="22"/>
                          <w:szCs w:val="22"/>
                        </w:rPr>
                      </w:pPr>
                      <w:r w:rsidRPr="00606D78"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t xml:space="preserve">E-Mail: </w:t>
                      </w:r>
                    </w:p>
                    <w:p w14:paraId="1330B48B" w14:textId="426FD550" w:rsidR="008A1B71" w:rsidRPr="00606D78" w:rsidRDefault="008A1B71" w:rsidP="008A1B71">
                      <w:pPr>
                        <w:rPr>
                          <w:rFonts w:ascii="Avenir Book" w:hAnsi="Avenir Book" w:cs="Arial"/>
                          <w:sz w:val="22"/>
                          <w:szCs w:val="22"/>
                        </w:rPr>
                      </w:pPr>
                      <w:r w:rsidRPr="00606D78"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t xml:space="preserve">Internet: </w:t>
                      </w:r>
                    </w:p>
                  </w:txbxContent>
                </v:textbox>
              </v:shape>
            </w:pict>
          </mc:Fallback>
        </mc:AlternateContent>
      </w:r>
      <w:r w:rsidR="00A560E0" w:rsidRPr="002971A0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86F765" wp14:editId="2192B896">
                <wp:simplePos x="0" y="0"/>
                <wp:positionH relativeFrom="column">
                  <wp:posOffset>-114704</wp:posOffset>
                </wp:positionH>
                <wp:positionV relativeFrom="paragraph">
                  <wp:posOffset>61249</wp:posOffset>
                </wp:positionV>
                <wp:extent cx="2586182" cy="12573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182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47D04" w14:textId="2B76194E" w:rsidR="008A1B71" w:rsidRPr="00606D78" w:rsidRDefault="00A560E0" w:rsidP="008A1B71">
                            <w:pPr>
                              <w:rPr>
                                <w:rFonts w:ascii="Avenir Book" w:hAnsi="Avenir Book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06D78">
                              <w:rPr>
                                <w:rFonts w:ascii="Avenir Book" w:hAnsi="Avenir Book" w:cs="Arial"/>
                                <w:sz w:val="16"/>
                                <w:szCs w:val="16"/>
                                <w:u w:val="single"/>
                              </w:rPr>
                              <w:t>Musterunternehmen</w:t>
                            </w:r>
                            <w:r w:rsidR="008A1B71" w:rsidRPr="00606D78">
                              <w:rPr>
                                <w:rFonts w:ascii="Avenir Book" w:hAnsi="Avenir Book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="00785452" w:rsidRPr="00606D78">
                              <w:rPr>
                                <w:rFonts w:ascii="Avenir Book" w:hAnsi="Avenir Book" w:cs="Arial"/>
                                <w:sz w:val="16"/>
                                <w:szCs w:val="16"/>
                                <w:u w:val="single"/>
                              </w:rPr>
                              <w:t>Musterstraße</w:t>
                            </w:r>
                            <w:r w:rsidRPr="00606D78">
                              <w:rPr>
                                <w:rFonts w:ascii="Avenir Book" w:hAnsi="Avenir Book" w:cs="Arial"/>
                                <w:sz w:val="16"/>
                                <w:szCs w:val="16"/>
                                <w:u w:val="single"/>
                              </w:rPr>
                              <w:t xml:space="preserve"> 1 </w:t>
                            </w:r>
                            <w:r w:rsidR="008A1B71" w:rsidRPr="00606D78">
                              <w:rPr>
                                <w:rFonts w:ascii="Avenir Book" w:hAnsi="Avenir Book" w:cs="Arial"/>
                                <w:sz w:val="16"/>
                                <w:szCs w:val="16"/>
                                <w:u w:val="single"/>
                              </w:rPr>
                              <w:t xml:space="preserve">– </w:t>
                            </w:r>
                            <w:r w:rsidR="00785452" w:rsidRPr="00606D78">
                              <w:rPr>
                                <w:rFonts w:ascii="Avenir Book" w:hAnsi="Avenir Book" w:cs="Arial"/>
                                <w:sz w:val="16"/>
                                <w:szCs w:val="16"/>
                                <w:u w:val="single"/>
                              </w:rPr>
                              <w:t>12345</w:t>
                            </w:r>
                            <w:r w:rsidRPr="00606D78">
                              <w:rPr>
                                <w:rFonts w:ascii="Avenir Book" w:hAnsi="Avenir Book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785452" w:rsidRPr="00606D78">
                              <w:rPr>
                                <w:rFonts w:ascii="Avenir Book" w:hAnsi="Avenir Book" w:cs="Arial"/>
                                <w:sz w:val="16"/>
                                <w:szCs w:val="16"/>
                                <w:u w:val="single"/>
                              </w:rPr>
                              <w:t>Stadt</w:t>
                            </w:r>
                          </w:p>
                          <w:p w14:paraId="67ECDE3D" w14:textId="77777777" w:rsidR="008A1B71" w:rsidRPr="00606D78" w:rsidRDefault="008A1B71" w:rsidP="008A1B71">
                            <w:pPr>
                              <w:rPr>
                                <w:rFonts w:ascii="Avenir Book" w:hAnsi="Avenir Book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516B78F" w14:textId="3D255C66" w:rsidR="008A1B71" w:rsidRPr="00606D78" w:rsidRDefault="00785452" w:rsidP="008A1B71">
                            <w:pPr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</w:pPr>
                            <w:r w:rsidRPr="00606D78"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t>Mustermann GmbH</w:t>
                            </w:r>
                            <w:r w:rsidRPr="00606D78"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br/>
                              <w:t>Herrn Max Mustermann</w:t>
                            </w:r>
                          </w:p>
                          <w:p w14:paraId="5D568E11" w14:textId="3EFC838F" w:rsidR="00A560E0" w:rsidRPr="00606D78" w:rsidRDefault="00A560E0" w:rsidP="008A1B71">
                            <w:pPr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</w:pPr>
                            <w:r w:rsidRPr="00606D78"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t>Musterweg 2</w:t>
                            </w:r>
                          </w:p>
                          <w:p w14:paraId="538CA3EB" w14:textId="4C9B68F3" w:rsidR="008A1B71" w:rsidRPr="00606D78" w:rsidRDefault="00785452" w:rsidP="008A1B71">
                            <w:pPr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</w:pPr>
                            <w:r w:rsidRPr="00606D78"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t xml:space="preserve">12345 </w:t>
                            </w:r>
                            <w:r w:rsidR="00A560E0" w:rsidRPr="00606D78"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t>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6F765" id="Text Box 2" o:spid="_x0000_s1027" type="#_x0000_t202" style="position:absolute;margin-left:-9.05pt;margin-top:4.8pt;width:203.65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" filled="f" stroked="f">
                <v:textbox>
                  <w:txbxContent>
                    <w:p w14:paraId="38747D04" w14:textId="2B76194E" w:rsidR="008A1B71" w:rsidRPr="00606D78" w:rsidRDefault="00A560E0" w:rsidP="008A1B71">
                      <w:pPr>
                        <w:rPr>
                          <w:rFonts w:ascii="Avenir Book" w:hAnsi="Avenir Book" w:cs="Arial"/>
                          <w:sz w:val="16"/>
                          <w:szCs w:val="16"/>
                          <w:u w:val="single"/>
                        </w:rPr>
                      </w:pPr>
                      <w:r w:rsidRPr="00606D78">
                        <w:rPr>
                          <w:rFonts w:ascii="Avenir Book" w:hAnsi="Avenir Book" w:cs="Arial"/>
                          <w:sz w:val="16"/>
                          <w:szCs w:val="16"/>
                          <w:u w:val="single"/>
                        </w:rPr>
                        <w:t>Musterunternehmen</w:t>
                      </w:r>
                      <w:r w:rsidR="008A1B71" w:rsidRPr="00606D78">
                        <w:rPr>
                          <w:rFonts w:ascii="Avenir Book" w:hAnsi="Avenir Book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 w:rsidR="00785452" w:rsidRPr="00606D78">
                        <w:rPr>
                          <w:rFonts w:ascii="Avenir Book" w:hAnsi="Avenir Book" w:cs="Arial"/>
                          <w:sz w:val="16"/>
                          <w:szCs w:val="16"/>
                          <w:u w:val="single"/>
                        </w:rPr>
                        <w:t>Musterstraße</w:t>
                      </w:r>
                      <w:r w:rsidRPr="00606D78">
                        <w:rPr>
                          <w:rFonts w:ascii="Avenir Book" w:hAnsi="Avenir Book" w:cs="Arial"/>
                          <w:sz w:val="16"/>
                          <w:szCs w:val="16"/>
                          <w:u w:val="single"/>
                        </w:rPr>
                        <w:t xml:space="preserve"> 1 </w:t>
                      </w:r>
                      <w:r w:rsidR="008A1B71" w:rsidRPr="00606D78">
                        <w:rPr>
                          <w:rFonts w:ascii="Avenir Book" w:hAnsi="Avenir Book" w:cs="Arial"/>
                          <w:sz w:val="16"/>
                          <w:szCs w:val="16"/>
                          <w:u w:val="single"/>
                        </w:rPr>
                        <w:t xml:space="preserve">– </w:t>
                      </w:r>
                      <w:r w:rsidR="00785452" w:rsidRPr="00606D78">
                        <w:rPr>
                          <w:rFonts w:ascii="Avenir Book" w:hAnsi="Avenir Book" w:cs="Arial"/>
                          <w:sz w:val="16"/>
                          <w:szCs w:val="16"/>
                          <w:u w:val="single"/>
                        </w:rPr>
                        <w:t>12345</w:t>
                      </w:r>
                      <w:r w:rsidRPr="00606D78">
                        <w:rPr>
                          <w:rFonts w:ascii="Avenir Book" w:hAnsi="Avenir Book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785452" w:rsidRPr="00606D78">
                        <w:rPr>
                          <w:rFonts w:ascii="Avenir Book" w:hAnsi="Avenir Book" w:cs="Arial"/>
                          <w:sz w:val="16"/>
                          <w:szCs w:val="16"/>
                          <w:u w:val="single"/>
                        </w:rPr>
                        <w:t>Stadt</w:t>
                      </w:r>
                    </w:p>
                    <w:p w14:paraId="67ECDE3D" w14:textId="77777777" w:rsidR="008A1B71" w:rsidRPr="00606D78" w:rsidRDefault="008A1B71" w:rsidP="008A1B71">
                      <w:pPr>
                        <w:rPr>
                          <w:rFonts w:ascii="Avenir Book" w:hAnsi="Avenir Book" w:cs="Arial"/>
                          <w:sz w:val="16"/>
                          <w:szCs w:val="16"/>
                          <w:u w:val="single"/>
                        </w:rPr>
                      </w:pPr>
                    </w:p>
                    <w:p w14:paraId="0516B78F" w14:textId="3D255C66" w:rsidR="008A1B71" w:rsidRPr="00606D78" w:rsidRDefault="00785452" w:rsidP="008A1B71">
                      <w:pPr>
                        <w:rPr>
                          <w:rFonts w:ascii="Avenir Book" w:hAnsi="Avenir Book" w:cs="Arial"/>
                          <w:sz w:val="22"/>
                          <w:szCs w:val="22"/>
                        </w:rPr>
                      </w:pPr>
                      <w:r w:rsidRPr="00606D78"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t>Mustermann GmbH</w:t>
                      </w:r>
                      <w:r w:rsidRPr="00606D78"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br/>
                        <w:t>Herrn Max Mustermann</w:t>
                      </w:r>
                    </w:p>
                    <w:p w14:paraId="5D568E11" w14:textId="3EFC838F" w:rsidR="00A560E0" w:rsidRPr="00606D78" w:rsidRDefault="00A560E0" w:rsidP="008A1B71">
                      <w:pPr>
                        <w:rPr>
                          <w:rFonts w:ascii="Avenir Book" w:hAnsi="Avenir Book" w:cs="Arial"/>
                          <w:sz w:val="22"/>
                          <w:szCs w:val="22"/>
                        </w:rPr>
                      </w:pPr>
                      <w:r w:rsidRPr="00606D78"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t>Musterweg 2</w:t>
                      </w:r>
                    </w:p>
                    <w:p w14:paraId="538CA3EB" w14:textId="4C9B68F3" w:rsidR="008A1B71" w:rsidRPr="00606D78" w:rsidRDefault="00785452" w:rsidP="008A1B71">
                      <w:pPr>
                        <w:rPr>
                          <w:rFonts w:ascii="Avenir Book" w:hAnsi="Avenir Book" w:cs="Arial"/>
                          <w:sz w:val="22"/>
                          <w:szCs w:val="22"/>
                        </w:rPr>
                      </w:pPr>
                      <w:r w:rsidRPr="00606D78"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t xml:space="preserve">12345 </w:t>
                      </w:r>
                      <w:r w:rsidR="00A560E0" w:rsidRPr="00606D78"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t>Stadt</w:t>
                      </w:r>
                    </w:p>
                  </w:txbxContent>
                </v:textbox>
              </v:shape>
            </w:pict>
          </mc:Fallback>
        </mc:AlternateContent>
      </w:r>
    </w:p>
    <w:p w14:paraId="4B2C7BEF" w14:textId="77777777" w:rsidR="008A1B71" w:rsidRPr="002971A0" w:rsidRDefault="008A1B71" w:rsidP="008A1B71">
      <w:pPr>
        <w:rPr>
          <w:rFonts w:ascii="Avenir Book" w:hAnsi="Avenir Book"/>
        </w:rPr>
      </w:pPr>
    </w:p>
    <w:p w14:paraId="049B5B8A" w14:textId="77777777" w:rsidR="008A1B71" w:rsidRPr="002971A0" w:rsidRDefault="008A1B71" w:rsidP="008A1B71">
      <w:pPr>
        <w:rPr>
          <w:rFonts w:ascii="Avenir Book" w:hAnsi="Avenir Book"/>
        </w:rPr>
      </w:pPr>
    </w:p>
    <w:p w14:paraId="57137D32" w14:textId="77777777" w:rsidR="008A1B71" w:rsidRPr="002971A0" w:rsidRDefault="008A1B71" w:rsidP="008A1B71">
      <w:pPr>
        <w:rPr>
          <w:rFonts w:ascii="Avenir Book" w:hAnsi="Avenir Book"/>
        </w:rPr>
      </w:pPr>
    </w:p>
    <w:p w14:paraId="21B6CC9F" w14:textId="77777777" w:rsidR="008A1B71" w:rsidRPr="002971A0" w:rsidRDefault="008A1B71" w:rsidP="008A1B71">
      <w:pPr>
        <w:rPr>
          <w:rFonts w:ascii="Avenir Book" w:hAnsi="Avenir Book"/>
        </w:rPr>
      </w:pPr>
    </w:p>
    <w:p w14:paraId="7CD4A0FC" w14:textId="77777777" w:rsidR="008A1B71" w:rsidRPr="002971A0" w:rsidRDefault="008A1B71" w:rsidP="008A1B71">
      <w:pPr>
        <w:rPr>
          <w:rFonts w:ascii="Avenir Book" w:hAnsi="Avenir Book"/>
        </w:rPr>
      </w:pPr>
    </w:p>
    <w:p w14:paraId="0430F0B7" w14:textId="77777777" w:rsidR="008A1B71" w:rsidRPr="002971A0" w:rsidRDefault="008A1B71" w:rsidP="008A1B71">
      <w:pPr>
        <w:rPr>
          <w:rFonts w:ascii="Avenir Book" w:hAnsi="Avenir Book"/>
        </w:rPr>
      </w:pPr>
    </w:p>
    <w:p w14:paraId="648F580C" w14:textId="77777777" w:rsidR="008A1B71" w:rsidRPr="002971A0" w:rsidRDefault="008A1B71" w:rsidP="00606D78">
      <w:pPr>
        <w:jc w:val="center"/>
        <w:rPr>
          <w:rFonts w:ascii="Avenir Book" w:hAnsi="Avenir Book"/>
        </w:rPr>
      </w:pPr>
    </w:p>
    <w:p w14:paraId="6A31ADB5" w14:textId="77777777" w:rsidR="008A1B71" w:rsidRPr="002971A0" w:rsidRDefault="003A6F5F" w:rsidP="008A1B71">
      <w:pPr>
        <w:rPr>
          <w:rFonts w:ascii="Avenir Book" w:hAnsi="Avenir Book"/>
        </w:rPr>
      </w:pPr>
      <w:r w:rsidRPr="002971A0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2F263F" wp14:editId="4FDB2C35">
                <wp:simplePos x="0" y="0"/>
                <wp:positionH relativeFrom="column">
                  <wp:posOffset>-118745</wp:posOffset>
                </wp:positionH>
                <wp:positionV relativeFrom="paragraph">
                  <wp:posOffset>71755</wp:posOffset>
                </wp:positionV>
                <wp:extent cx="2352675" cy="4572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35DE5" w14:textId="77777777" w:rsidR="008A1B71" w:rsidRPr="002971A0" w:rsidRDefault="00930D00" w:rsidP="008A1B71">
                            <w:pPr>
                              <w:rPr>
                                <w:rFonts w:ascii="Avenir Book" w:hAnsi="Avenir Book" w:cs="Arial"/>
                                <w:sz w:val="40"/>
                                <w:szCs w:val="40"/>
                              </w:rPr>
                            </w:pPr>
                            <w:r w:rsidRPr="002971A0">
                              <w:rPr>
                                <w:rFonts w:ascii="Avenir Book" w:hAnsi="Avenir Book" w:cs="Arial"/>
                                <w:sz w:val="40"/>
                                <w:szCs w:val="40"/>
                              </w:rPr>
                              <w:t>Lieferschein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F263F" id="Text Box 4" o:spid="_x0000_s1028" type="#_x0000_t202" style="position:absolute;margin-left:-9.35pt;margin-top:5.65pt;width:185.2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" filled="f" stroked="f">
                <v:textbox>
                  <w:txbxContent>
                    <w:p w14:paraId="42D35DE5" w14:textId="77777777" w:rsidR="008A1B71" w:rsidRPr="002971A0" w:rsidRDefault="00930D00" w:rsidP="008A1B71">
                      <w:pPr>
                        <w:rPr>
                          <w:rFonts w:ascii="Avenir Book" w:hAnsi="Avenir Book" w:cs="Arial"/>
                          <w:sz w:val="40"/>
                          <w:szCs w:val="40"/>
                        </w:rPr>
                      </w:pPr>
                      <w:r w:rsidRPr="002971A0">
                        <w:rPr>
                          <w:rFonts w:ascii="Avenir Book" w:hAnsi="Avenir Book" w:cs="Arial"/>
                          <w:sz w:val="40"/>
                          <w:szCs w:val="40"/>
                        </w:rPr>
                        <w:t>Lieferschein</w:t>
                      </w:r>
                    </w:p>
                  </w:txbxContent>
                </v:textbox>
              </v:shape>
            </w:pict>
          </mc:Fallback>
        </mc:AlternateContent>
      </w:r>
    </w:p>
    <w:p w14:paraId="0EE1E16F" w14:textId="77777777" w:rsidR="008A1B71" w:rsidRPr="002971A0" w:rsidRDefault="008A1B71" w:rsidP="008A1B71">
      <w:pPr>
        <w:rPr>
          <w:rFonts w:ascii="Avenir Book" w:hAnsi="Avenir Book"/>
        </w:rPr>
      </w:pPr>
    </w:p>
    <w:p w14:paraId="0A92094A" w14:textId="28B0D86C" w:rsidR="008A1B71" w:rsidRPr="002971A0" w:rsidRDefault="008A1B71" w:rsidP="008A1B71">
      <w:pPr>
        <w:rPr>
          <w:rFonts w:ascii="Avenir Book" w:hAnsi="Avenir Book"/>
        </w:rPr>
      </w:pPr>
    </w:p>
    <w:p w14:paraId="1F7B0492" w14:textId="7B472AED" w:rsidR="008A1B71" w:rsidRPr="002971A0" w:rsidRDefault="002971A0" w:rsidP="008A1B71">
      <w:pPr>
        <w:rPr>
          <w:rFonts w:ascii="Avenir Book" w:hAnsi="Avenir Book"/>
        </w:rPr>
      </w:pPr>
      <w:r w:rsidRPr="002971A0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6BEBC7" wp14:editId="12F0AB2A">
                <wp:simplePos x="0" y="0"/>
                <wp:positionH relativeFrom="column">
                  <wp:posOffset>4230370</wp:posOffset>
                </wp:positionH>
                <wp:positionV relativeFrom="paragraph">
                  <wp:posOffset>138199</wp:posOffset>
                </wp:positionV>
                <wp:extent cx="1485900" cy="228600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E0724" w14:textId="7212045E" w:rsidR="008A1B71" w:rsidRPr="002971A0" w:rsidRDefault="00380889" w:rsidP="008A1B71">
                            <w:pPr>
                              <w:jc w:val="right"/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</w:pPr>
                            <w:r w:rsidRPr="002971A0"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t>Datum:</w:t>
                            </w:r>
                          </w:p>
                          <w:p w14:paraId="2D04B59D" w14:textId="77777777"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BEBC7" id="Text Box 7" o:spid="_x0000_s1029" type="#_x0000_t202" style="position:absolute;margin-left:333.1pt;margin-top:10.9pt;width:11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" filled="f" stroked="f">
                <v:textbox>
                  <w:txbxContent>
                    <w:p w14:paraId="3A1E0724" w14:textId="7212045E" w:rsidR="008A1B71" w:rsidRPr="002971A0" w:rsidRDefault="00380889" w:rsidP="008A1B71">
                      <w:pPr>
                        <w:jc w:val="right"/>
                        <w:rPr>
                          <w:rFonts w:ascii="Avenir Book" w:hAnsi="Avenir Book" w:cs="Arial"/>
                          <w:sz w:val="22"/>
                          <w:szCs w:val="22"/>
                        </w:rPr>
                      </w:pPr>
                      <w:r w:rsidRPr="002971A0"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t>Datum:</w:t>
                      </w:r>
                    </w:p>
                    <w:p w14:paraId="2D04B59D" w14:textId="77777777" w:rsidR="008A1B71" w:rsidRDefault="008A1B71" w:rsidP="008A1B71"/>
                  </w:txbxContent>
                </v:textbox>
              </v:shape>
            </w:pict>
          </mc:Fallback>
        </mc:AlternateContent>
      </w:r>
      <w:r w:rsidR="003A6F5F" w:rsidRPr="002971A0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3BC7B2" wp14:editId="5E68B45B">
                <wp:simplePos x="0" y="0"/>
                <wp:positionH relativeFrom="column">
                  <wp:posOffset>1490980</wp:posOffset>
                </wp:positionH>
                <wp:positionV relativeFrom="paragraph">
                  <wp:posOffset>132080</wp:posOffset>
                </wp:positionV>
                <wp:extent cx="1356995" cy="28575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D3488" w14:textId="06066CF2" w:rsidR="0074047E" w:rsidRPr="002971A0" w:rsidRDefault="0074047E">
                            <w:pPr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</w:pPr>
                            <w:r w:rsidRPr="002971A0"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t>Bestell</w:t>
                            </w:r>
                            <w:r w:rsidR="00163B5B" w:rsidRPr="002971A0"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2971A0"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t>Nr.: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BC7B2" id="Text Box 18" o:spid="_x0000_s1030" type="#_x0000_t202" style="position:absolute;margin-left:117.4pt;margin-top:10.4pt;width:106.8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" stroked="f">
                <v:textbox>
                  <w:txbxContent>
                    <w:p w14:paraId="63ED3488" w14:textId="06066CF2" w:rsidR="0074047E" w:rsidRPr="002971A0" w:rsidRDefault="0074047E">
                      <w:pPr>
                        <w:rPr>
                          <w:rFonts w:ascii="Avenir Book" w:hAnsi="Avenir Book" w:cs="Arial"/>
                          <w:sz w:val="22"/>
                          <w:szCs w:val="22"/>
                        </w:rPr>
                      </w:pPr>
                      <w:r w:rsidRPr="002971A0"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t>Bestell</w:t>
                      </w:r>
                      <w:r w:rsidR="00163B5B" w:rsidRPr="002971A0"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t>-</w:t>
                      </w:r>
                      <w:r w:rsidRPr="002971A0"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t>Nr.:</w:t>
                      </w:r>
                    </w:p>
                  </w:txbxContent>
                </v:textbox>
              </v:shape>
            </w:pict>
          </mc:Fallback>
        </mc:AlternateContent>
      </w:r>
      <w:r w:rsidR="003A6F5F" w:rsidRPr="002971A0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DBE5D7" wp14:editId="1C0D60B2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1405255" cy="27813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DCF2F" w14:textId="3F8E2C7F" w:rsidR="008A1B71" w:rsidRPr="002971A0" w:rsidRDefault="00930D00" w:rsidP="008A1B71">
                            <w:pPr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</w:pPr>
                            <w:r w:rsidRPr="002971A0"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t>Liefer</w:t>
                            </w:r>
                            <w:r w:rsidR="00163B5B" w:rsidRPr="002971A0"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7676DC" w:rsidRPr="002971A0"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t>Nr.:</w:t>
                            </w:r>
                            <w:r w:rsidR="0074047E" w:rsidRPr="002971A0"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tab/>
                            </w:r>
                            <w:r w:rsidR="0074047E" w:rsidRPr="002971A0"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tab/>
                            </w:r>
                            <w:r w:rsidR="0074047E" w:rsidRPr="002971A0"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082276C" w14:textId="77777777"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BE5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-9pt;margin-top:9.8pt;width:110.65pt;height:2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" filled="f" stroked="f">
                <v:textbox>
                  <w:txbxContent>
                    <w:p w14:paraId="477DCF2F" w14:textId="3F8E2C7F" w:rsidR="008A1B71" w:rsidRPr="002971A0" w:rsidRDefault="00930D00" w:rsidP="008A1B71">
                      <w:pPr>
                        <w:rPr>
                          <w:rFonts w:ascii="Avenir Book" w:hAnsi="Avenir Book" w:cs="Arial"/>
                          <w:sz w:val="22"/>
                          <w:szCs w:val="22"/>
                        </w:rPr>
                      </w:pPr>
                      <w:r w:rsidRPr="002971A0"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t>Liefer</w:t>
                      </w:r>
                      <w:r w:rsidR="00163B5B" w:rsidRPr="002971A0"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t>-</w:t>
                      </w:r>
                      <w:r w:rsidR="007676DC" w:rsidRPr="002971A0"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t>Nr.:</w:t>
                      </w:r>
                      <w:r w:rsidR="0074047E" w:rsidRPr="002971A0"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tab/>
                      </w:r>
                      <w:r w:rsidR="0074047E" w:rsidRPr="002971A0"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tab/>
                      </w:r>
                      <w:r w:rsidR="0074047E" w:rsidRPr="002971A0"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tab/>
                      </w:r>
                    </w:p>
                    <w:p w14:paraId="4082276C" w14:textId="77777777" w:rsidR="008A1B71" w:rsidRDefault="008A1B71" w:rsidP="008A1B71"/>
                  </w:txbxContent>
                </v:textbox>
              </v:shape>
            </w:pict>
          </mc:Fallback>
        </mc:AlternateContent>
      </w:r>
      <w:r w:rsidR="003A6F5F" w:rsidRPr="002971A0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433C3E" wp14:editId="566AFD79">
                <wp:simplePos x="0" y="0"/>
                <wp:positionH relativeFrom="column">
                  <wp:posOffset>2971800</wp:posOffset>
                </wp:positionH>
                <wp:positionV relativeFrom="paragraph">
                  <wp:posOffset>132080</wp:posOffset>
                </wp:positionV>
                <wp:extent cx="1371600" cy="228600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6B4F8" w14:textId="24D196E1" w:rsidR="008A1B71" w:rsidRPr="002971A0" w:rsidRDefault="008A1B71" w:rsidP="008A1B71">
                            <w:pPr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</w:pPr>
                            <w:r w:rsidRPr="002971A0"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t>Kunden-Nr.:</w:t>
                            </w:r>
                          </w:p>
                          <w:p w14:paraId="13F95D25" w14:textId="77777777"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33C3E" id="Text Box 6" o:spid="_x0000_s1032" type="#_x0000_t202" style="position:absolute;margin-left:234pt;margin-top:10.4pt;width:10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" filled="f" stroked="f">
                <v:textbox>
                  <w:txbxContent>
                    <w:p w14:paraId="1C26B4F8" w14:textId="24D196E1" w:rsidR="008A1B71" w:rsidRPr="002971A0" w:rsidRDefault="008A1B71" w:rsidP="008A1B71">
                      <w:pPr>
                        <w:rPr>
                          <w:rFonts w:ascii="Avenir Book" w:hAnsi="Avenir Book" w:cs="Arial"/>
                          <w:sz w:val="22"/>
                          <w:szCs w:val="22"/>
                        </w:rPr>
                      </w:pPr>
                      <w:r w:rsidRPr="002971A0"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t>Kunden-Nr.:</w:t>
                      </w:r>
                    </w:p>
                    <w:p w14:paraId="13F95D25" w14:textId="77777777" w:rsidR="008A1B71" w:rsidRDefault="008A1B71" w:rsidP="008A1B71"/>
                  </w:txbxContent>
                </v:textbox>
              </v:shape>
            </w:pict>
          </mc:Fallback>
        </mc:AlternateContent>
      </w:r>
    </w:p>
    <w:p w14:paraId="4D6B20B7" w14:textId="77777777" w:rsidR="008A1B71" w:rsidRPr="002971A0" w:rsidRDefault="008A1B71" w:rsidP="008A1B71">
      <w:pPr>
        <w:rPr>
          <w:rFonts w:ascii="Avenir Book" w:hAnsi="Avenir Book"/>
        </w:rPr>
      </w:pPr>
    </w:p>
    <w:p w14:paraId="357B4B33" w14:textId="13B0672C" w:rsidR="008A1B71" w:rsidRPr="002971A0" w:rsidRDefault="003A6F5F" w:rsidP="008A1B71">
      <w:pPr>
        <w:rPr>
          <w:rFonts w:ascii="Avenir Book" w:hAnsi="Avenir Book"/>
        </w:rPr>
      </w:pPr>
      <w:r w:rsidRPr="002971A0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8AFAD3" wp14:editId="2BC551C3">
                <wp:simplePos x="0" y="0"/>
                <wp:positionH relativeFrom="column">
                  <wp:posOffset>-118745</wp:posOffset>
                </wp:positionH>
                <wp:positionV relativeFrom="paragraph">
                  <wp:posOffset>-4445</wp:posOffset>
                </wp:positionV>
                <wp:extent cx="45085" cy="95250"/>
                <wp:effectExtent l="57150" t="0" r="50165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80A45" w14:textId="77777777" w:rsidR="008A1B71" w:rsidRPr="00FF2003" w:rsidRDefault="008A1B71" w:rsidP="008A1B71">
                            <w:pP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9.35pt;margin-top:-.35pt;width:3.5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" filled="f" stroked="f">
                <v:textbox>
                  <w:txbxContent>
                    <w:p w:rsidR="008A1B71" w:rsidRPr="00FF2003" w:rsidRDefault="008A1B71" w:rsidP="008A1B71">
                      <w:pP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1A0">
        <w:rPr>
          <w:rFonts w:ascii="Avenir Book" w:hAnsi="Avenir Book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4BDE68E6" wp14:editId="2E6B2F33">
                <wp:simplePos x="0" y="0"/>
                <wp:positionH relativeFrom="column">
                  <wp:posOffset>0</wp:posOffset>
                </wp:positionH>
                <wp:positionV relativeFrom="paragraph">
                  <wp:posOffset>170179</wp:posOffset>
                </wp:positionV>
                <wp:extent cx="5715000" cy="0"/>
                <wp:effectExtent l="0" t="0" r="19050" b="1905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5718E" id="Line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4pt" to="4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UZ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"/>
            </w:pict>
          </mc:Fallback>
        </mc:AlternateContent>
      </w:r>
    </w:p>
    <w:p w14:paraId="5600B7AC" w14:textId="77777777" w:rsidR="008A1B71" w:rsidRPr="002971A0" w:rsidRDefault="008A1B71" w:rsidP="008A1B71">
      <w:pPr>
        <w:rPr>
          <w:rFonts w:ascii="Avenir Book" w:hAnsi="Avenir Book"/>
        </w:rPr>
      </w:pPr>
    </w:p>
    <w:p w14:paraId="3EE0CC77" w14:textId="77777777" w:rsidR="00A560E0" w:rsidRPr="002971A0" w:rsidRDefault="00A560E0" w:rsidP="008A1B71">
      <w:pPr>
        <w:rPr>
          <w:rFonts w:ascii="Avenir Book" w:hAnsi="Avenir Book" w:cs="Arial"/>
          <w:sz w:val="22"/>
          <w:szCs w:val="22"/>
        </w:rPr>
      </w:pPr>
      <w:r w:rsidRPr="002971A0">
        <w:rPr>
          <w:rFonts w:ascii="Avenir Book" w:hAnsi="Avenir Book" w:cs="Arial"/>
          <w:sz w:val="22"/>
          <w:szCs w:val="22"/>
        </w:rPr>
        <w:t>Sehr geehrter Herr Mustermann,</w:t>
      </w:r>
    </w:p>
    <w:p w14:paraId="74931AA5" w14:textId="0AA74B41" w:rsidR="007676DC" w:rsidRPr="002971A0" w:rsidRDefault="00A560E0" w:rsidP="008A1B71">
      <w:pPr>
        <w:rPr>
          <w:rFonts w:ascii="Avenir Book" w:hAnsi="Avenir Book" w:cs="Arial"/>
        </w:rPr>
      </w:pPr>
      <w:r w:rsidRPr="002971A0">
        <w:rPr>
          <w:rFonts w:ascii="Avenir Book" w:hAnsi="Avenir Book" w:cs="Arial"/>
          <w:sz w:val="22"/>
          <w:szCs w:val="22"/>
        </w:rPr>
        <w:br/>
      </w:r>
      <w:r w:rsidR="0074047E" w:rsidRPr="002971A0">
        <w:rPr>
          <w:rFonts w:ascii="Avenir Book" w:hAnsi="Avenir Book" w:cs="Arial"/>
          <w:sz w:val="22"/>
          <w:szCs w:val="22"/>
        </w:rPr>
        <w:t xml:space="preserve">Vielen Dank für Ihre Bestellung. </w:t>
      </w:r>
      <w:r w:rsidRPr="002971A0">
        <w:rPr>
          <w:rFonts w:ascii="Avenir Book" w:hAnsi="Avenir Book" w:cs="Arial"/>
          <w:sz w:val="22"/>
          <w:szCs w:val="22"/>
        </w:rPr>
        <w:t>Entsprechend Ihrem Auftrag</w:t>
      </w:r>
      <w:r w:rsidR="0074047E" w:rsidRPr="002971A0">
        <w:rPr>
          <w:rFonts w:ascii="Avenir Book" w:hAnsi="Avenir Book" w:cs="Arial"/>
          <w:sz w:val="22"/>
          <w:szCs w:val="22"/>
        </w:rPr>
        <w:t xml:space="preserve"> liefern </w:t>
      </w:r>
      <w:r w:rsidR="00B9596F">
        <w:rPr>
          <w:rFonts w:ascii="Avenir Book" w:hAnsi="Avenir Book" w:cs="Arial"/>
          <w:sz w:val="22"/>
          <w:szCs w:val="22"/>
        </w:rPr>
        <w:t xml:space="preserve">wir </w:t>
      </w:r>
      <w:r w:rsidR="0074047E" w:rsidRPr="002971A0">
        <w:rPr>
          <w:rFonts w:ascii="Avenir Book" w:hAnsi="Avenir Book" w:cs="Arial"/>
          <w:sz w:val="22"/>
          <w:szCs w:val="22"/>
        </w:rPr>
        <w:t xml:space="preserve">Ihnen </w:t>
      </w:r>
      <w:r w:rsidR="008231C9" w:rsidRPr="002971A0">
        <w:rPr>
          <w:rFonts w:ascii="Avenir Book" w:hAnsi="Avenir Book" w:cs="Arial"/>
          <w:sz w:val="22"/>
          <w:szCs w:val="22"/>
        </w:rPr>
        <w:t>wie vereinbart folgende Waren:</w:t>
      </w:r>
    </w:p>
    <w:p w14:paraId="19F48F1A" w14:textId="77777777" w:rsidR="007676DC" w:rsidRPr="00CE3697" w:rsidRDefault="007676DC" w:rsidP="008A1B71">
      <w:pPr>
        <w:rPr>
          <w:rFonts w:ascii="Avenir Book" w:hAnsi="Avenir Book"/>
        </w:rPr>
      </w:pPr>
    </w:p>
    <w:p w14:paraId="5622AA44" w14:textId="77777777" w:rsidR="00437AD2" w:rsidRPr="00CE3697" w:rsidRDefault="00437AD2" w:rsidP="00437AD2">
      <w:pPr>
        <w:rPr>
          <w:rFonts w:ascii="Avenir Book" w:hAnsi="Avenir Book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1275"/>
        <w:gridCol w:w="1701"/>
        <w:gridCol w:w="1701"/>
      </w:tblGrid>
      <w:tr w:rsidR="00437AD2" w:rsidRPr="00CE3697" w14:paraId="0E98DABE" w14:textId="77777777" w:rsidTr="00393C45">
        <w:tc>
          <w:tcPr>
            <w:tcW w:w="1129" w:type="dxa"/>
            <w:shd w:val="clear" w:color="auto" w:fill="C0C0C0"/>
          </w:tcPr>
          <w:p w14:paraId="0AEADA08" w14:textId="77777777" w:rsidR="00437AD2" w:rsidRPr="00CE3697" w:rsidRDefault="00437AD2" w:rsidP="00BB28BF">
            <w:pPr>
              <w:tabs>
                <w:tab w:val="left" w:pos="945"/>
              </w:tabs>
              <w:rPr>
                <w:rFonts w:ascii="Avenir Book" w:hAnsi="Avenir Book" w:cs="Arial"/>
              </w:rPr>
            </w:pPr>
            <w:r w:rsidRPr="00CE3697">
              <w:rPr>
                <w:rFonts w:ascii="Avenir Book" w:hAnsi="Avenir Book" w:cs="Arial"/>
              </w:rPr>
              <w:t>Art.-Nr.</w:t>
            </w:r>
          </w:p>
        </w:tc>
        <w:tc>
          <w:tcPr>
            <w:tcW w:w="3261" w:type="dxa"/>
            <w:shd w:val="clear" w:color="auto" w:fill="C0C0C0"/>
          </w:tcPr>
          <w:p w14:paraId="6EBB2AE3" w14:textId="77777777" w:rsidR="00437AD2" w:rsidRPr="00CE3697" w:rsidRDefault="00437AD2" w:rsidP="00BB28BF">
            <w:pPr>
              <w:tabs>
                <w:tab w:val="left" w:pos="945"/>
              </w:tabs>
              <w:rPr>
                <w:rFonts w:ascii="Avenir Book" w:hAnsi="Avenir Book" w:cs="Arial"/>
              </w:rPr>
            </w:pPr>
            <w:r w:rsidRPr="00CE3697">
              <w:rPr>
                <w:rFonts w:ascii="Avenir Book" w:hAnsi="Avenir Book" w:cs="Arial"/>
              </w:rPr>
              <w:t>Bezeichnung</w:t>
            </w:r>
          </w:p>
        </w:tc>
        <w:tc>
          <w:tcPr>
            <w:tcW w:w="1275" w:type="dxa"/>
            <w:shd w:val="clear" w:color="auto" w:fill="C0C0C0"/>
          </w:tcPr>
          <w:p w14:paraId="1D693955" w14:textId="77777777" w:rsidR="00437AD2" w:rsidRPr="00CE3697" w:rsidRDefault="00437AD2" w:rsidP="00BB28BF">
            <w:pPr>
              <w:tabs>
                <w:tab w:val="left" w:pos="945"/>
              </w:tabs>
              <w:jc w:val="right"/>
              <w:rPr>
                <w:rFonts w:ascii="Avenir Book" w:hAnsi="Avenir Book" w:cs="Arial"/>
              </w:rPr>
            </w:pPr>
            <w:r w:rsidRPr="00CE3697">
              <w:rPr>
                <w:rFonts w:ascii="Avenir Book" w:hAnsi="Avenir Book" w:cs="Arial"/>
              </w:rPr>
              <w:t>Anzahl</w:t>
            </w:r>
          </w:p>
        </w:tc>
        <w:tc>
          <w:tcPr>
            <w:tcW w:w="1701" w:type="dxa"/>
            <w:shd w:val="clear" w:color="auto" w:fill="C0C0C0"/>
          </w:tcPr>
          <w:p w14:paraId="68C936E3" w14:textId="77777777" w:rsidR="00437AD2" w:rsidRPr="00CE3697" w:rsidRDefault="00437AD2" w:rsidP="00BB28BF">
            <w:pPr>
              <w:tabs>
                <w:tab w:val="left" w:pos="945"/>
              </w:tabs>
              <w:jc w:val="right"/>
              <w:rPr>
                <w:rFonts w:ascii="Avenir Book" w:hAnsi="Avenir Book" w:cs="Arial"/>
              </w:rPr>
            </w:pPr>
            <w:r w:rsidRPr="00CE3697">
              <w:rPr>
                <w:rFonts w:ascii="Avenir Book" w:hAnsi="Avenir Book" w:cs="Arial"/>
              </w:rPr>
              <w:t>Einzelpreis</w:t>
            </w:r>
          </w:p>
        </w:tc>
        <w:tc>
          <w:tcPr>
            <w:tcW w:w="1701" w:type="dxa"/>
            <w:shd w:val="clear" w:color="auto" w:fill="C0C0C0"/>
          </w:tcPr>
          <w:p w14:paraId="0A4B8779" w14:textId="77777777" w:rsidR="00437AD2" w:rsidRPr="00CE3697" w:rsidRDefault="00437AD2" w:rsidP="00BB28BF">
            <w:pPr>
              <w:tabs>
                <w:tab w:val="left" w:pos="945"/>
              </w:tabs>
              <w:jc w:val="right"/>
              <w:rPr>
                <w:rFonts w:ascii="Avenir Book" w:hAnsi="Avenir Book" w:cs="Arial"/>
              </w:rPr>
            </w:pPr>
            <w:r w:rsidRPr="00CE3697">
              <w:rPr>
                <w:rFonts w:ascii="Avenir Book" w:hAnsi="Avenir Book" w:cs="Arial"/>
              </w:rPr>
              <w:t>Gesamtpreis</w:t>
            </w:r>
          </w:p>
        </w:tc>
      </w:tr>
      <w:tr w:rsidR="00437AD2" w:rsidRPr="00CE3697" w14:paraId="4A2CF4FB" w14:textId="77777777" w:rsidTr="00393C45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190C5DD4" w14:textId="77777777" w:rsidR="00437AD2" w:rsidRPr="00CE3697" w:rsidRDefault="00437AD2" w:rsidP="00BB28BF">
            <w:pPr>
              <w:tabs>
                <w:tab w:val="left" w:pos="945"/>
              </w:tabs>
              <w:rPr>
                <w:rFonts w:ascii="Avenir Book" w:hAnsi="Avenir Book" w:cs="Arial"/>
              </w:rPr>
            </w:pPr>
            <w:r w:rsidRPr="00CE3697">
              <w:rPr>
                <w:rFonts w:ascii="Avenir Book" w:hAnsi="Avenir Book" w:cs="Arial"/>
              </w:rPr>
              <w:t>11111</w:t>
            </w:r>
          </w:p>
          <w:p w14:paraId="0A784757" w14:textId="77777777" w:rsidR="00437AD2" w:rsidRPr="00CE3697" w:rsidRDefault="00437AD2" w:rsidP="00BB28BF">
            <w:pPr>
              <w:tabs>
                <w:tab w:val="left" w:pos="945"/>
              </w:tabs>
              <w:rPr>
                <w:rFonts w:ascii="Avenir Book" w:hAnsi="Avenir Book" w:cs="Arial"/>
              </w:rPr>
            </w:pPr>
            <w:r w:rsidRPr="00CE3697">
              <w:rPr>
                <w:rFonts w:ascii="Avenir Book" w:hAnsi="Avenir Book" w:cs="Arial"/>
              </w:rPr>
              <w:t>22222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355865C" w14:textId="77777777" w:rsidR="00437AD2" w:rsidRPr="00CE3697" w:rsidRDefault="00437AD2" w:rsidP="00BB28BF">
            <w:pPr>
              <w:tabs>
                <w:tab w:val="left" w:pos="945"/>
              </w:tabs>
              <w:rPr>
                <w:rFonts w:ascii="Avenir Book" w:hAnsi="Avenir Book" w:cs="Arial"/>
              </w:rPr>
            </w:pPr>
            <w:r w:rsidRPr="00CE3697">
              <w:rPr>
                <w:rFonts w:ascii="Avenir Book" w:hAnsi="Avenir Book" w:cs="Arial"/>
              </w:rPr>
              <w:t>Dienstleistung</w:t>
            </w:r>
          </w:p>
          <w:p w14:paraId="43104246" w14:textId="77777777" w:rsidR="00437AD2" w:rsidRPr="00CE3697" w:rsidRDefault="00437AD2" w:rsidP="00BB28BF">
            <w:pPr>
              <w:tabs>
                <w:tab w:val="left" w:pos="945"/>
              </w:tabs>
              <w:rPr>
                <w:rFonts w:ascii="Avenir Book" w:hAnsi="Avenir Book" w:cs="Arial"/>
              </w:rPr>
            </w:pPr>
            <w:r w:rsidRPr="00CE3697">
              <w:rPr>
                <w:rFonts w:ascii="Avenir Book" w:hAnsi="Avenir Book" w:cs="Arial"/>
              </w:rPr>
              <w:t>Artikel</w:t>
            </w:r>
          </w:p>
          <w:p w14:paraId="61CB62E0" w14:textId="77777777" w:rsidR="00437AD2" w:rsidRPr="00CE3697" w:rsidRDefault="00437AD2" w:rsidP="00BB28BF">
            <w:pPr>
              <w:tabs>
                <w:tab w:val="left" w:pos="945"/>
              </w:tabs>
              <w:rPr>
                <w:rFonts w:ascii="Avenir Book" w:hAnsi="Avenir Book" w:cs="Arial"/>
              </w:rPr>
            </w:pPr>
          </w:p>
          <w:p w14:paraId="529D1759" w14:textId="77777777" w:rsidR="00437AD2" w:rsidRPr="00CE3697" w:rsidRDefault="00437AD2" w:rsidP="00BB28BF">
            <w:pPr>
              <w:tabs>
                <w:tab w:val="left" w:pos="945"/>
              </w:tabs>
              <w:rPr>
                <w:rFonts w:ascii="Avenir Book" w:hAnsi="Avenir Book" w:cs="Arial"/>
              </w:rPr>
            </w:pPr>
          </w:p>
          <w:p w14:paraId="6F95815A" w14:textId="77777777" w:rsidR="00437AD2" w:rsidRPr="00CE3697" w:rsidRDefault="00437AD2" w:rsidP="00BB28BF">
            <w:pPr>
              <w:tabs>
                <w:tab w:val="left" w:pos="945"/>
              </w:tabs>
              <w:rPr>
                <w:rFonts w:ascii="Avenir Book" w:hAnsi="Avenir Book" w:cs="Arial"/>
              </w:rPr>
            </w:pPr>
          </w:p>
          <w:p w14:paraId="55905999" w14:textId="77777777" w:rsidR="00437AD2" w:rsidRPr="00CE3697" w:rsidRDefault="00437AD2" w:rsidP="00BB28BF">
            <w:pPr>
              <w:tabs>
                <w:tab w:val="left" w:pos="945"/>
              </w:tabs>
              <w:rPr>
                <w:rFonts w:ascii="Avenir Book" w:hAnsi="Avenir Book" w:cs="Arial"/>
              </w:rPr>
            </w:pPr>
          </w:p>
          <w:p w14:paraId="1DCA1ED2" w14:textId="77777777" w:rsidR="00437AD2" w:rsidRPr="00CE3697" w:rsidRDefault="00437AD2" w:rsidP="00BB28BF">
            <w:pPr>
              <w:tabs>
                <w:tab w:val="left" w:pos="945"/>
              </w:tabs>
              <w:rPr>
                <w:rFonts w:ascii="Avenir Book" w:hAnsi="Avenir Book" w:cs="Arial"/>
              </w:rPr>
            </w:pPr>
          </w:p>
          <w:p w14:paraId="6E0D28C4" w14:textId="77777777" w:rsidR="00437AD2" w:rsidRPr="00CE3697" w:rsidRDefault="00437AD2" w:rsidP="00BB28BF">
            <w:pPr>
              <w:tabs>
                <w:tab w:val="left" w:pos="945"/>
              </w:tabs>
              <w:rPr>
                <w:rFonts w:ascii="Avenir Book" w:hAnsi="Avenir Book" w:cs="Arial"/>
              </w:rPr>
            </w:pPr>
          </w:p>
          <w:p w14:paraId="09E1D62D" w14:textId="77777777" w:rsidR="00437AD2" w:rsidRPr="00CE3697" w:rsidRDefault="00437AD2" w:rsidP="00BB28BF">
            <w:pPr>
              <w:tabs>
                <w:tab w:val="left" w:pos="945"/>
              </w:tabs>
              <w:rPr>
                <w:rFonts w:ascii="Avenir Book" w:hAnsi="Avenir Book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7E23046" w14:textId="556AC29F" w:rsidR="00437AD2" w:rsidRPr="00CE3697" w:rsidRDefault="000F6C36" w:rsidP="00BB28BF">
            <w:pPr>
              <w:tabs>
                <w:tab w:val="left" w:pos="945"/>
              </w:tabs>
              <w:jc w:val="right"/>
              <w:rPr>
                <w:rFonts w:ascii="Avenir Book" w:hAnsi="Avenir Book" w:cs="Arial"/>
              </w:rPr>
            </w:pPr>
            <w:r w:rsidRPr="00CE3697">
              <w:rPr>
                <w:rFonts w:ascii="Avenir Book" w:hAnsi="Avenir Book" w:cs="Arial"/>
              </w:rPr>
              <w:t>X</w:t>
            </w:r>
            <w:r w:rsidR="00437AD2" w:rsidRPr="00CE3697">
              <w:rPr>
                <w:rFonts w:ascii="Avenir Book" w:hAnsi="Avenir Book" w:cs="Arial"/>
              </w:rPr>
              <w:t xml:space="preserve"> Stunde</w:t>
            </w:r>
          </w:p>
          <w:p w14:paraId="7B62C28C" w14:textId="0D4481AD" w:rsidR="00437AD2" w:rsidRPr="00CE3697" w:rsidRDefault="000F6C36" w:rsidP="00BB28BF">
            <w:pPr>
              <w:tabs>
                <w:tab w:val="left" w:pos="945"/>
              </w:tabs>
              <w:jc w:val="right"/>
              <w:rPr>
                <w:rFonts w:ascii="Avenir Book" w:hAnsi="Avenir Book" w:cs="Arial"/>
              </w:rPr>
            </w:pPr>
            <w:r w:rsidRPr="00CE3697">
              <w:rPr>
                <w:rFonts w:ascii="Avenir Book" w:hAnsi="Avenir Book" w:cs="Arial"/>
              </w:rPr>
              <w:t>X</w:t>
            </w:r>
            <w:r w:rsidR="00437AD2" w:rsidRPr="00CE3697">
              <w:rPr>
                <w:rFonts w:ascii="Avenir Book" w:hAnsi="Avenir Book" w:cs="Arial"/>
              </w:rPr>
              <w:t xml:space="preserve"> Stück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6CE5BE3" w14:textId="403FD2EC" w:rsidR="00437AD2" w:rsidRPr="00CE3697" w:rsidRDefault="000F6C36" w:rsidP="00BB28BF">
            <w:pPr>
              <w:tabs>
                <w:tab w:val="left" w:pos="945"/>
              </w:tabs>
              <w:jc w:val="right"/>
              <w:rPr>
                <w:rFonts w:ascii="Avenir Book" w:hAnsi="Avenir Book" w:cs="Arial"/>
              </w:rPr>
            </w:pPr>
            <w:proofErr w:type="spellStart"/>
            <w:proofErr w:type="gramStart"/>
            <w:r w:rsidRPr="00CE3697">
              <w:rPr>
                <w:rFonts w:ascii="Avenir Book" w:hAnsi="Avenir Book" w:cs="Arial"/>
              </w:rPr>
              <w:t>xx</w:t>
            </w:r>
            <w:r w:rsidR="00437AD2" w:rsidRPr="00CE3697">
              <w:rPr>
                <w:rFonts w:ascii="Avenir Book" w:hAnsi="Avenir Book" w:cs="Arial"/>
              </w:rPr>
              <w:t>,</w:t>
            </w:r>
            <w:r w:rsidRPr="00CE3697">
              <w:rPr>
                <w:rFonts w:ascii="Avenir Book" w:hAnsi="Avenir Book" w:cs="Arial"/>
              </w:rPr>
              <w:t>xx</w:t>
            </w:r>
            <w:proofErr w:type="spellEnd"/>
            <w:proofErr w:type="gramEnd"/>
            <w:r w:rsidR="00437AD2" w:rsidRPr="00CE3697">
              <w:rPr>
                <w:rFonts w:ascii="Avenir Book" w:hAnsi="Avenir Book" w:cs="Arial"/>
              </w:rPr>
              <w:t xml:space="preserve"> EUR</w:t>
            </w:r>
          </w:p>
          <w:p w14:paraId="05A7E404" w14:textId="06786760" w:rsidR="00437AD2" w:rsidRPr="00CE3697" w:rsidRDefault="006131FF" w:rsidP="00BB28BF">
            <w:pPr>
              <w:tabs>
                <w:tab w:val="left" w:pos="945"/>
              </w:tabs>
              <w:jc w:val="right"/>
              <w:rPr>
                <w:rFonts w:ascii="Avenir Book" w:hAnsi="Avenir Book" w:cs="Arial"/>
              </w:rPr>
            </w:pPr>
            <w:proofErr w:type="spellStart"/>
            <w:proofErr w:type="gramStart"/>
            <w:r>
              <w:rPr>
                <w:rFonts w:ascii="Avenir Book" w:hAnsi="Avenir Book" w:cs="Arial"/>
              </w:rPr>
              <w:t>x</w:t>
            </w:r>
            <w:r w:rsidR="000F6C36" w:rsidRPr="00CE3697">
              <w:rPr>
                <w:rFonts w:ascii="Avenir Book" w:hAnsi="Avenir Book" w:cs="Arial"/>
              </w:rPr>
              <w:t>x</w:t>
            </w:r>
            <w:r w:rsidR="00437AD2" w:rsidRPr="00CE3697">
              <w:rPr>
                <w:rFonts w:ascii="Avenir Book" w:hAnsi="Avenir Book" w:cs="Arial"/>
              </w:rPr>
              <w:t>,</w:t>
            </w:r>
            <w:r w:rsidR="000F6C36" w:rsidRPr="00CE3697">
              <w:rPr>
                <w:rFonts w:ascii="Avenir Book" w:hAnsi="Avenir Book" w:cs="Arial"/>
              </w:rPr>
              <w:t>xx</w:t>
            </w:r>
            <w:proofErr w:type="spellEnd"/>
            <w:proofErr w:type="gramEnd"/>
            <w:r w:rsidR="00437AD2" w:rsidRPr="00CE3697">
              <w:rPr>
                <w:rFonts w:ascii="Avenir Book" w:hAnsi="Avenir Book" w:cs="Arial"/>
              </w:rPr>
              <w:t xml:space="preserve"> EUR</w:t>
            </w:r>
          </w:p>
        </w:tc>
        <w:tc>
          <w:tcPr>
            <w:tcW w:w="1701" w:type="dxa"/>
            <w:shd w:val="clear" w:color="auto" w:fill="auto"/>
          </w:tcPr>
          <w:p w14:paraId="14E32B0C" w14:textId="787C6889" w:rsidR="00437AD2" w:rsidRPr="00CE3697" w:rsidRDefault="000F6C36" w:rsidP="00BB28BF">
            <w:pPr>
              <w:tabs>
                <w:tab w:val="left" w:pos="945"/>
              </w:tabs>
              <w:jc w:val="right"/>
              <w:rPr>
                <w:rFonts w:ascii="Avenir Book" w:hAnsi="Avenir Book" w:cs="Arial"/>
              </w:rPr>
            </w:pPr>
            <w:proofErr w:type="spellStart"/>
            <w:proofErr w:type="gramStart"/>
            <w:r w:rsidRPr="00CE3697">
              <w:rPr>
                <w:rFonts w:ascii="Avenir Book" w:hAnsi="Avenir Book" w:cs="Arial"/>
              </w:rPr>
              <w:t>xx</w:t>
            </w:r>
            <w:r w:rsidR="00437AD2" w:rsidRPr="00CE3697">
              <w:rPr>
                <w:rFonts w:ascii="Avenir Book" w:hAnsi="Avenir Book" w:cs="Arial"/>
              </w:rPr>
              <w:t>,</w:t>
            </w:r>
            <w:r w:rsidRPr="00CE3697">
              <w:rPr>
                <w:rFonts w:ascii="Avenir Book" w:hAnsi="Avenir Book" w:cs="Arial"/>
              </w:rPr>
              <w:t>xx</w:t>
            </w:r>
            <w:proofErr w:type="spellEnd"/>
            <w:proofErr w:type="gramEnd"/>
            <w:r w:rsidR="00437AD2" w:rsidRPr="00CE3697">
              <w:rPr>
                <w:rFonts w:ascii="Avenir Book" w:hAnsi="Avenir Book" w:cs="Arial"/>
              </w:rPr>
              <w:t xml:space="preserve"> EUR</w:t>
            </w:r>
          </w:p>
          <w:p w14:paraId="69F72AAC" w14:textId="2208206B" w:rsidR="00437AD2" w:rsidRPr="00CE3697" w:rsidRDefault="000F6C36" w:rsidP="00BB28BF">
            <w:pPr>
              <w:tabs>
                <w:tab w:val="left" w:pos="945"/>
              </w:tabs>
              <w:jc w:val="right"/>
              <w:rPr>
                <w:rFonts w:ascii="Avenir Book" w:hAnsi="Avenir Book" w:cs="Arial"/>
              </w:rPr>
            </w:pPr>
            <w:proofErr w:type="spellStart"/>
            <w:proofErr w:type="gramStart"/>
            <w:r w:rsidRPr="00CE3697">
              <w:rPr>
                <w:rFonts w:ascii="Avenir Book" w:hAnsi="Avenir Book" w:cs="Arial"/>
              </w:rPr>
              <w:t>xx</w:t>
            </w:r>
            <w:r w:rsidR="00437AD2" w:rsidRPr="00CE3697">
              <w:rPr>
                <w:rFonts w:ascii="Avenir Book" w:hAnsi="Avenir Book" w:cs="Arial"/>
              </w:rPr>
              <w:t>,</w:t>
            </w:r>
            <w:r w:rsidRPr="00CE3697">
              <w:rPr>
                <w:rFonts w:ascii="Avenir Book" w:hAnsi="Avenir Book" w:cs="Arial"/>
              </w:rPr>
              <w:t>xx</w:t>
            </w:r>
            <w:proofErr w:type="spellEnd"/>
            <w:proofErr w:type="gramEnd"/>
            <w:r w:rsidR="00437AD2" w:rsidRPr="00CE3697">
              <w:rPr>
                <w:rFonts w:ascii="Avenir Book" w:hAnsi="Avenir Book" w:cs="Arial"/>
              </w:rPr>
              <w:t xml:space="preserve"> EUR</w:t>
            </w:r>
          </w:p>
        </w:tc>
      </w:tr>
      <w:tr w:rsidR="00437AD2" w:rsidRPr="00CE3697" w14:paraId="59A537BE" w14:textId="77777777" w:rsidTr="00393C45">
        <w:tc>
          <w:tcPr>
            <w:tcW w:w="112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9BF1B9F" w14:textId="77777777" w:rsidR="00437AD2" w:rsidRPr="00CE3697" w:rsidRDefault="00437AD2" w:rsidP="00BB28BF">
            <w:pPr>
              <w:tabs>
                <w:tab w:val="left" w:pos="945"/>
              </w:tabs>
              <w:rPr>
                <w:rFonts w:ascii="Avenir Book" w:hAnsi="Avenir Book" w:cs="Arial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39385D0" w14:textId="77777777" w:rsidR="00437AD2" w:rsidRPr="00CE3697" w:rsidRDefault="00437AD2" w:rsidP="00BB28BF">
            <w:pPr>
              <w:tabs>
                <w:tab w:val="left" w:pos="945"/>
              </w:tabs>
              <w:rPr>
                <w:rFonts w:ascii="Avenir Book" w:hAnsi="Avenir Book" w:cs="Arial"/>
              </w:rPr>
            </w:pPr>
            <w:r w:rsidRPr="00CE3697">
              <w:rPr>
                <w:rFonts w:ascii="Avenir Book" w:hAnsi="Avenir Book" w:cs="Arial"/>
              </w:rPr>
              <w:t>Zwischensumme</w:t>
            </w:r>
          </w:p>
          <w:p w14:paraId="7D8181B5" w14:textId="77777777" w:rsidR="00437AD2" w:rsidRPr="00CE3697" w:rsidRDefault="00437AD2" w:rsidP="00BB28BF">
            <w:pPr>
              <w:tabs>
                <w:tab w:val="left" w:pos="945"/>
              </w:tabs>
              <w:rPr>
                <w:rFonts w:ascii="Avenir Book" w:hAnsi="Avenir Book" w:cs="Arial"/>
              </w:rPr>
            </w:pPr>
            <w:r w:rsidRPr="00CE3697">
              <w:rPr>
                <w:rFonts w:ascii="Avenir Book" w:hAnsi="Avenir Book" w:cs="Arial"/>
              </w:rPr>
              <w:t>19% MwSt.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9F469" w14:textId="77777777" w:rsidR="00437AD2" w:rsidRPr="00CE3697" w:rsidRDefault="00437AD2" w:rsidP="00BB28BF">
            <w:pPr>
              <w:tabs>
                <w:tab w:val="left" w:pos="945"/>
              </w:tabs>
              <w:rPr>
                <w:rFonts w:ascii="Avenir Book" w:hAnsi="Avenir Book" w:cs="Arial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202637E" w14:textId="77777777" w:rsidR="00437AD2" w:rsidRPr="00CE3697" w:rsidRDefault="00437AD2" w:rsidP="00BB28BF">
            <w:pPr>
              <w:tabs>
                <w:tab w:val="left" w:pos="945"/>
              </w:tabs>
              <w:rPr>
                <w:rFonts w:ascii="Avenir Book" w:hAnsi="Avenir Book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40AFC2A6" w14:textId="5CCD544C" w:rsidR="00437AD2" w:rsidRPr="00CE3697" w:rsidRDefault="000F6C36" w:rsidP="00BB28BF">
            <w:pPr>
              <w:tabs>
                <w:tab w:val="left" w:pos="945"/>
              </w:tabs>
              <w:jc w:val="right"/>
              <w:rPr>
                <w:rFonts w:ascii="Avenir Book" w:hAnsi="Avenir Book" w:cs="Arial"/>
              </w:rPr>
            </w:pPr>
            <w:proofErr w:type="spellStart"/>
            <w:proofErr w:type="gramStart"/>
            <w:r w:rsidRPr="00CE3697">
              <w:rPr>
                <w:rFonts w:ascii="Avenir Book" w:hAnsi="Avenir Book" w:cs="Arial"/>
              </w:rPr>
              <w:t>xx,xx</w:t>
            </w:r>
            <w:proofErr w:type="spellEnd"/>
            <w:proofErr w:type="gramEnd"/>
            <w:r w:rsidR="00437AD2" w:rsidRPr="00CE3697">
              <w:rPr>
                <w:rFonts w:ascii="Avenir Book" w:hAnsi="Avenir Book" w:cs="Arial"/>
              </w:rPr>
              <w:t xml:space="preserve"> EUR</w:t>
            </w:r>
          </w:p>
          <w:p w14:paraId="31CB2708" w14:textId="5121CC12" w:rsidR="00437AD2" w:rsidRPr="00CE3697" w:rsidRDefault="000F6C36" w:rsidP="00BB28BF">
            <w:pPr>
              <w:tabs>
                <w:tab w:val="left" w:pos="945"/>
              </w:tabs>
              <w:jc w:val="right"/>
              <w:rPr>
                <w:rFonts w:ascii="Avenir Book" w:hAnsi="Avenir Book" w:cs="Arial"/>
              </w:rPr>
            </w:pPr>
            <w:proofErr w:type="spellStart"/>
            <w:proofErr w:type="gramStart"/>
            <w:r w:rsidRPr="00CE3697">
              <w:rPr>
                <w:rFonts w:ascii="Avenir Book" w:hAnsi="Avenir Book" w:cs="Arial"/>
              </w:rPr>
              <w:t>xx</w:t>
            </w:r>
            <w:r w:rsidR="00437AD2" w:rsidRPr="00CE3697">
              <w:rPr>
                <w:rFonts w:ascii="Avenir Book" w:hAnsi="Avenir Book" w:cs="Arial"/>
              </w:rPr>
              <w:t>,</w:t>
            </w:r>
            <w:r w:rsidRPr="00CE3697">
              <w:rPr>
                <w:rFonts w:ascii="Avenir Book" w:hAnsi="Avenir Book" w:cs="Arial"/>
              </w:rPr>
              <w:t>xx</w:t>
            </w:r>
            <w:proofErr w:type="spellEnd"/>
            <w:proofErr w:type="gramEnd"/>
            <w:r w:rsidR="00437AD2" w:rsidRPr="00CE3697">
              <w:rPr>
                <w:rFonts w:ascii="Avenir Book" w:hAnsi="Avenir Book" w:cs="Arial"/>
              </w:rPr>
              <w:t xml:space="preserve"> EUR</w:t>
            </w:r>
          </w:p>
        </w:tc>
      </w:tr>
      <w:tr w:rsidR="00437AD2" w:rsidRPr="00CE3697" w14:paraId="547BA9E6" w14:textId="77777777" w:rsidTr="00393C45">
        <w:tc>
          <w:tcPr>
            <w:tcW w:w="1129" w:type="dxa"/>
            <w:tcBorders>
              <w:top w:val="single" w:sz="4" w:space="0" w:color="auto"/>
              <w:right w:val="nil"/>
            </w:tcBorders>
            <w:shd w:val="clear" w:color="auto" w:fill="C0C0C0"/>
          </w:tcPr>
          <w:p w14:paraId="32586C0F" w14:textId="77777777" w:rsidR="00437AD2" w:rsidRPr="00CE3697" w:rsidRDefault="00437AD2" w:rsidP="00BB28BF">
            <w:pPr>
              <w:tabs>
                <w:tab w:val="left" w:pos="945"/>
              </w:tabs>
              <w:rPr>
                <w:rFonts w:ascii="Avenir Book" w:hAnsi="Avenir Book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right w:val="nil"/>
            </w:tcBorders>
            <w:shd w:val="clear" w:color="auto" w:fill="C0C0C0"/>
          </w:tcPr>
          <w:p w14:paraId="053654D8" w14:textId="77777777" w:rsidR="00437AD2" w:rsidRPr="00CE3697" w:rsidRDefault="00437AD2" w:rsidP="00BB28BF">
            <w:pPr>
              <w:tabs>
                <w:tab w:val="left" w:pos="945"/>
              </w:tabs>
              <w:rPr>
                <w:rFonts w:ascii="Avenir Book" w:hAnsi="Avenir Book" w:cs="Arial"/>
              </w:rPr>
            </w:pPr>
            <w:r w:rsidRPr="00CE3697">
              <w:rPr>
                <w:rFonts w:ascii="Avenir Book" w:hAnsi="Avenir Book" w:cs="Arial"/>
              </w:rPr>
              <w:t>Gesamtbetrag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14:paraId="10618A55" w14:textId="77777777" w:rsidR="00437AD2" w:rsidRPr="00CE3697" w:rsidRDefault="00437AD2" w:rsidP="00BB28BF">
            <w:pPr>
              <w:tabs>
                <w:tab w:val="left" w:pos="945"/>
              </w:tabs>
              <w:rPr>
                <w:rFonts w:ascii="Avenir Book" w:hAnsi="Avenir Book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C0C0C0"/>
          </w:tcPr>
          <w:p w14:paraId="0904AAA3" w14:textId="77777777" w:rsidR="00437AD2" w:rsidRPr="00CE3697" w:rsidRDefault="00437AD2" w:rsidP="00BB28BF">
            <w:pPr>
              <w:tabs>
                <w:tab w:val="left" w:pos="945"/>
              </w:tabs>
              <w:rPr>
                <w:rFonts w:ascii="Avenir Book" w:hAnsi="Avenir Book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312D4D5" w14:textId="70AEE1C3" w:rsidR="00437AD2" w:rsidRPr="00CE3697" w:rsidRDefault="000F6C36" w:rsidP="00BB28BF">
            <w:pPr>
              <w:tabs>
                <w:tab w:val="left" w:pos="945"/>
              </w:tabs>
              <w:jc w:val="right"/>
              <w:rPr>
                <w:rFonts w:ascii="Avenir Book" w:hAnsi="Avenir Book" w:cs="Arial"/>
              </w:rPr>
            </w:pPr>
            <w:proofErr w:type="spellStart"/>
            <w:proofErr w:type="gramStart"/>
            <w:r w:rsidRPr="00CE3697">
              <w:rPr>
                <w:rFonts w:ascii="Avenir Book" w:hAnsi="Avenir Book" w:cs="Arial"/>
              </w:rPr>
              <w:t>xx</w:t>
            </w:r>
            <w:r w:rsidR="00437AD2" w:rsidRPr="00CE3697">
              <w:rPr>
                <w:rFonts w:ascii="Avenir Book" w:hAnsi="Avenir Book" w:cs="Arial"/>
              </w:rPr>
              <w:t>,</w:t>
            </w:r>
            <w:r w:rsidRPr="00CE3697">
              <w:rPr>
                <w:rFonts w:ascii="Avenir Book" w:hAnsi="Avenir Book" w:cs="Arial"/>
              </w:rPr>
              <w:t>xx</w:t>
            </w:r>
            <w:proofErr w:type="spellEnd"/>
            <w:proofErr w:type="gramEnd"/>
            <w:r w:rsidR="00437AD2" w:rsidRPr="00CE3697">
              <w:rPr>
                <w:rFonts w:ascii="Avenir Book" w:hAnsi="Avenir Book" w:cs="Arial"/>
              </w:rPr>
              <w:t xml:space="preserve"> EUR</w:t>
            </w:r>
          </w:p>
        </w:tc>
      </w:tr>
    </w:tbl>
    <w:p w14:paraId="2731B113" w14:textId="77777777" w:rsidR="00D33FAB" w:rsidRPr="00CE3697" w:rsidRDefault="003A6F5F" w:rsidP="008A1B71">
      <w:pPr>
        <w:tabs>
          <w:tab w:val="left" w:pos="945"/>
        </w:tabs>
        <w:rPr>
          <w:rFonts w:ascii="Avenir Book" w:hAnsi="Avenir Book"/>
        </w:rPr>
      </w:pPr>
      <w:r w:rsidRPr="00CE3697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FE83BA" wp14:editId="1F106C5C">
                <wp:simplePos x="0" y="0"/>
                <wp:positionH relativeFrom="column">
                  <wp:posOffset>4748530</wp:posOffset>
                </wp:positionH>
                <wp:positionV relativeFrom="paragraph">
                  <wp:posOffset>3507740</wp:posOffset>
                </wp:positionV>
                <wp:extent cx="966470" cy="42481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A2CAE" w14:textId="77777777" w:rsidR="00141086" w:rsidRPr="002B62BF" w:rsidRDefault="00141086" w:rsidP="00141086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D810EBE" w14:textId="77777777" w:rsidR="00141086" w:rsidRPr="00014FB0" w:rsidRDefault="00141086" w:rsidP="00014FB0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373.9pt;margin-top:276.2pt;width:76.1pt;height:3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hZuAIAAME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" filled="f" stroked="f">
                <v:textbox>
                  <w:txbxContent>
                    <w:p w:rsidR="00141086" w:rsidRPr="002B62BF" w:rsidRDefault="00141086" w:rsidP="00141086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141086" w:rsidRPr="00014FB0" w:rsidRDefault="00141086" w:rsidP="00014FB0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3697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19CD94" wp14:editId="7CF07D87">
                <wp:simplePos x="0" y="0"/>
                <wp:positionH relativeFrom="column">
                  <wp:posOffset>3729355</wp:posOffset>
                </wp:positionH>
                <wp:positionV relativeFrom="paragraph">
                  <wp:posOffset>1703705</wp:posOffset>
                </wp:positionV>
                <wp:extent cx="1276350" cy="2228850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73015" w14:textId="77777777" w:rsidR="00141086" w:rsidRPr="00014FB0" w:rsidRDefault="00141086" w:rsidP="0014108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293.65pt;margin-top:134.15pt;width:100.5pt;height:17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Mt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" filled="f" stroked="f">
                <v:textbox>
                  <w:txbxContent>
                    <w:p w:rsidR="00141086" w:rsidRPr="00014FB0" w:rsidRDefault="00141086" w:rsidP="0014108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3697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0CB149" wp14:editId="4EFA0021">
                <wp:simplePos x="0" y="0"/>
                <wp:positionH relativeFrom="column">
                  <wp:posOffset>-90170</wp:posOffset>
                </wp:positionH>
                <wp:positionV relativeFrom="paragraph">
                  <wp:posOffset>3846830</wp:posOffset>
                </wp:positionV>
                <wp:extent cx="5805170" cy="523875"/>
                <wp:effectExtent l="0" t="0" r="0" b="95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DF7FD" w14:textId="77777777" w:rsidR="00380889" w:rsidRPr="00141086" w:rsidRDefault="00380889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7.1pt;margin-top:302.9pt;width:457.1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mr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" filled="f" stroked="f">
                <v:textbox>
                  <w:txbxContent>
                    <w:p w:rsidR="00380889" w:rsidRPr="00141086" w:rsidRDefault="00380889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62FB8C" w14:textId="77777777" w:rsidR="00D33FAB" w:rsidRPr="00CE3697" w:rsidRDefault="003A6F5F" w:rsidP="00D33FAB">
      <w:pPr>
        <w:rPr>
          <w:rFonts w:ascii="Avenir Book" w:hAnsi="Avenir Book"/>
        </w:rPr>
      </w:pPr>
      <w:r w:rsidRPr="00CE3697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E3DE2F" wp14:editId="2BCF9601">
                <wp:simplePos x="0" y="0"/>
                <wp:positionH relativeFrom="column">
                  <wp:posOffset>-90170</wp:posOffset>
                </wp:positionH>
                <wp:positionV relativeFrom="paragraph">
                  <wp:posOffset>167640</wp:posOffset>
                </wp:positionV>
                <wp:extent cx="5805170" cy="1695450"/>
                <wp:effectExtent l="0" t="0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1523E" w14:textId="77777777" w:rsidR="00E80024" w:rsidRDefault="00E80024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80D22BD" w14:textId="633E3261" w:rsidR="008231C9" w:rsidRPr="00CE3697" w:rsidRDefault="008231C9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</w:pPr>
                            <w:r w:rsidRPr="00CE3697"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t>Die gelieferte Ware bleibt bis zur vollständigen Bezahlung unser Eigentum.</w:t>
                            </w:r>
                          </w:p>
                          <w:p w14:paraId="641F8DE6" w14:textId="2993A884" w:rsidR="00A560E0" w:rsidRDefault="00A560E0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0B4A260" w14:textId="77777777" w:rsidR="00A560E0" w:rsidRDefault="00A560E0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9395CEE" w14:textId="77777777" w:rsidR="00437AD2" w:rsidRPr="00437AD2" w:rsidRDefault="00437AD2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3DE2F" id="Text Box 22" o:spid="_x0000_s1037" type="#_x0000_t202" style="position:absolute;margin-left:-7.1pt;margin-top:13.2pt;width:457.1pt;height:13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" filled="f" stroked="f">
                <v:textbox>
                  <w:txbxContent>
                    <w:p w14:paraId="7E91523E" w14:textId="77777777" w:rsidR="00E80024" w:rsidRDefault="00E80024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80D22BD" w14:textId="633E3261" w:rsidR="008231C9" w:rsidRPr="00CE3697" w:rsidRDefault="008231C9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Avenir Book" w:hAnsi="Avenir Book" w:cs="Arial"/>
                          <w:sz w:val="22"/>
                          <w:szCs w:val="22"/>
                        </w:rPr>
                      </w:pPr>
                      <w:r w:rsidRPr="00CE3697"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t>Die gelieferte Ware bleibt bis zur vollständigen Bezahlung unser Eigentum.</w:t>
                      </w:r>
                    </w:p>
                    <w:p w14:paraId="641F8DE6" w14:textId="2993A884" w:rsidR="00A560E0" w:rsidRDefault="00A560E0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0B4A260" w14:textId="77777777" w:rsidR="00A560E0" w:rsidRDefault="00A560E0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9395CEE" w14:textId="77777777" w:rsidR="00437AD2" w:rsidRPr="00437AD2" w:rsidRDefault="00437AD2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58F4F0" w14:textId="77777777" w:rsidR="00D33FAB" w:rsidRPr="00CE3697" w:rsidRDefault="00D33FAB" w:rsidP="00D33FAB">
      <w:pPr>
        <w:rPr>
          <w:rFonts w:ascii="Avenir Book" w:hAnsi="Avenir Book"/>
        </w:rPr>
      </w:pPr>
    </w:p>
    <w:p w14:paraId="76745926" w14:textId="77777777" w:rsidR="00D33FAB" w:rsidRPr="00CE3697" w:rsidRDefault="00D33FAB" w:rsidP="00D33FAB">
      <w:pPr>
        <w:rPr>
          <w:rFonts w:ascii="Avenir Book" w:hAnsi="Avenir Book"/>
        </w:rPr>
      </w:pPr>
    </w:p>
    <w:p w14:paraId="688CF65F" w14:textId="77777777" w:rsidR="00D33FAB" w:rsidRPr="00CE3697" w:rsidRDefault="00D33FAB" w:rsidP="00D33FAB">
      <w:pPr>
        <w:rPr>
          <w:rFonts w:ascii="Avenir Book" w:hAnsi="Avenir Book"/>
        </w:rPr>
      </w:pPr>
    </w:p>
    <w:p w14:paraId="5AFB9ABB" w14:textId="7CDAB536" w:rsidR="00437AD2" w:rsidRPr="00D33FAB" w:rsidRDefault="00437AD2" w:rsidP="00A560E0"/>
    <w:sectPr w:rsidR="00437AD2" w:rsidRPr="00D33FAB" w:rsidSect="00380889">
      <w:headerReference w:type="default" r:id="rId8"/>
      <w:footerReference w:type="default" r:id="rId9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9222" w14:textId="77777777" w:rsidR="003C036A" w:rsidRDefault="003C036A">
      <w:r>
        <w:separator/>
      </w:r>
    </w:p>
  </w:endnote>
  <w:endnote w:type="continuationSeparator" w:id="0">
    <w:p w14:paraId="6E363D3B" w14:textId="77777777" w:rsidR="003C036A" w:rsidRDefault="003C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5D4C" w14:textId="3713FB16" w:rsidR="00785452" w:rsidRDefault="003A6F5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434CF7" wp14:editId="2D85D38F">
              <wp:simplePos x="0" y="0"/>
              <wp:positionH relativeFrom="column">
                <wp:posOffset>2241031</wp:posOffset>
              </wp:positionH>
              <wp:positionV relativeFrom="paragraph">
                <wp:posOffset>-75565</wp:posOffset>
              </wp:positionV>
              <wp:extent cx="1828800" cy="800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683F3" w14:textId="60A7DAA0" w:rsidR="004B69B3" w:rsidRPr="00606D78" w:rsidRDefault="00A560E0" w:rsidP="004B69B3">
                          <w:pPr>
                            <w:rPr>
                              <w:rFonts w:ascii="Avenir Book" w:hAnsi="Avenir Book"/>
                              <w:sz w:val="16"/>
                              <w:szCs w:val="16"/>
                            </w:rPr>
                          </w:pPr>
                          <w:r w:rsidRPr="00606D78">
                            <w:rPr>
                              <w:rFonts w:ascii="Avenir Book" w:hAnsi="Avenir Book"/>
                              <w:sz w:val="16"/>
                              <w:szCs w:val="16"/>
                            </w:rPr>
                            <w:t>Unternehmensbank</w:t>
                          </w:r>
                        </w:p>
                        <w:p w14:paraId="74A0CDA0" w14:textId="701B3CB5" w:rsidR="004B69B3" w:rsidRPr="00606D78" w:rsidRDefault="00A560E0" w:rsidP="004B69B3">
                          <w:pPr>
                            <w:rPr>
                              <w:rFonts w:ascii="Avenir Book" w:hAnsi="Avenir Book"/>
                              <w:sz w:val="16"/>
                              <w:szCs w:val="16"/>
                            </w:rPr>
                          </w:pPr>
                          <w:r w:rsidRPr="00606D78">
                            <w:rPr>
                              <w:rFonts w:ascii="Avenir Book" w:hAnsi="Avenir Book"/>
                              <w:sz w:val="16"/>
                              <w:szCs w:val="16"/>
                            </w:rPr>
                            <w:t>IBAN:</w:t>
                          </w:r>
                        </w:p>
                        <w:p w14:paraId="78984E6D" w14:textId="0666F6BA" w:rsidR="00785452" w:rsidRPr="00606D78" w:rsidRDefault="00A560E0" w:rsidP="00785452">
                          <w:pPr>
                            <w:rPr>
                              <w:rFonts w:ascii="Avenir Book" w:hAnsi="Avenir Book"/>
                            </w:rPr>
                          </w:pPr>
                          <w:r w:rsidRPr="00606D78">
                            <w:rPr>
                              <w:rFonts w:ascii="Avenir Book" w:hAnsi="Avenir Book"/>
                              <w:sz w:val="16"/>
                              <w:szCs w:val="16"/>
                            </w:rPr>
                            <w:t>BIC: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34CF7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76.45pt;margin-top:-5.95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" filled="f" stroked="f">
              <v:textbox>
                <w:txbxContent>
                  <w:p w14:paraId="242683F3" w14:textId="60A7DAA0" w:rsidR="004B69B3" w:rsidRPr="00606D78" w:rsidRDefault="00A560E0" w:rsidP="004B69B3">
                    <w:pPr>
                      <w:rPr>
                        <w:rFonts w:ascii="Avenir Book" w:hAnsi="Avenir Book"/>
                        <w:sz w:val="16"/>
                        <w:szCs w:val="16"/>
                      </w:rPr>
                    </w:pPr>
                    <w:r w:rsidRPr="00606D78">
                      <w:rPr>
                        <w:rFonts w:ascii="Avenir Book" w:hAnsi="Avenir Book"/>
                        <w:sz w:val="16"/>
                        <w:szCs w:val="16"/>
                      </w:rPr>
                      <w:t>Unternehmensbank</w:t>
                    </w:r>
                  </w:p>
                  <w:p w14:paraId="74A0CDA0" w14:textId="701B3CB5" w:rsidR="004B69B3" w:rsidRPr="00606D78" w:rsidRDefault="00A560E0" w:rsidP="004B69B3">
                    <w:pPr>
                      <w:rPr>
                        <w:rFonts w:ascii="Avenir Book" w:hAnsi="Avenir Book"/>
                        <w:sz w:val="16"/>
                        <w:szCs w:val="16"/>
                      </w:rPr>
                    </w:pPr>
                    <w:r w:rsidRPr="00606D78">
                      <w:rPr>
                        <w:rFonts w:ascii="Avenir Book" w:hAnsi="Avenir Book"/>
                        <w:sz w:val="16"/>
                        <w:szCs w:val="16"/>
                      </w:rPr>
                      <w:t>IBAN:</w:t>
                    </w:r>
                  </w:p>
                  <w:p w14:paraId="78984E6D" w14:textId="0666F6BA" w:rsidR="00785452" w:rsidRPr="00606D78" w:rsidRDefault="00A560E0" w:rsidP="00785452">
                    <w:pPr>
                      <w:rPr>
                        <w:rFonts w:ascii="Avenir Book" w:hAnsi="Avenir Book"/>
                      </w:rPr>
                    </w:pPr>
                    <w:r w:rsidRPr="00606D78">
                      <w:rPr>
                        <w:rFonts w:ascii="Avenir Book" w:hAnsi="Avenir Book"/>
                        <w:sz w:val="16"/>
                        <w:szCs w:val="16"/>
                      </w:rPr>
                      <w:t>BIC: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0A734B4" wp14:editId="299D9870">
              <wp:simplePos x="0" y="0"/>
              <wp:positionH relativeFrom="column">
                <wp:posOffset>-95250</wp:posOffset>
              </wp:positionH>
              <wp:positionV relativeFrom="paragraph">
                <wp:posOffset>-75565</wp:posOffset>
              </wp:positionV>
              <wp:extent cx="1424305" cy="800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66D1A" w14:textId="0FAE4DA6" w:rsidR="00785452" w:rsidRPr="00606D78" w:rsidRDefault="00785452" w:rsidP="00785452">
                          <w:pPr>
                            <w:rPr>
                              <w:rFonts w:ascii="Avenir Book" w:hAnsi="Avenir Book"/>
                              <w:sz w:val="16"/>
                              <w:szCs w:val="16"/>
                            </w:rPr>
                          </w:pPr>
                          <w:r w:rsidRPr="00606D78">
                            <w:rPr>
                              <w:rFonts w:ascii="Avenir Book" w:hAnsi="Avenir Book"/>
                              <w:sz w:val="16"/>
                              <w:szCs w:val="16"/>
                            </w:rPr>
                            <w:t>Muster</w:t>
                          </w:r>
                          <w:r w:rsidR="00A560E0" w:rsidRPr="00606D78">
                            <w:rPr>
                              <w:rFonts w:ascii="Avenir Book" w:hAnsi="Avenir Book"/>
                              <w:sz w:val="16"/>
                              <w:szCs w:val="16"/>
                            </w:rPr>
                            <w:t>unternehmen</w:t>
                          </w:r>
                        </w:p>
                        <w:p w14:paraId="23CDC26A" w14:textId="2CE5A030" w:rsidR="00785452" w:rsidRPr="00606D78" w:rsidRDefault="00785452" w:rsidP="00785452">
                          <w:pPr>
                            <w:rPr>
                              <w:rFonts w:ascii="Avenir Book" w:hAnsi="Avenir Book"/>
                              <w:sz w:val="16"/>
                              <w:szCs w:val="16"/>
                            </w:rPr>
                          </w:pPr>
                          <w:r w:rsidRPr="00606D78">
                            <w:rPr>
                              <w:rFonts w:ascii="Avenir Book" w:hAnsi="Avenir Book"/>
                              <w:sz w:val="16"/>
                              <w:szCs w:val="16"/>
                            </w:rPr>
                            <w:t>Musterstraße 1</w:t>
                          </w:r>
                        </w:p>
                        <w:p w14:paraId="27A81F33" w14:textId="1403849E" w:rsidR="00785452" w:rsidRPr="00606D78" w:rsidRDefault="00785452" w:rsidP="00785452">
                          <w:pPr>
                            <w:rPr>
                              <w:rFonts w:ascii="Avenir Book" w:hAnsi="Avenir Book"/>
                              <w:sz w:val="16"/>
                              <w:szCs w:val="16"/>
                            </w:rPr>
                          </w:pPr>
                          <w:r w:rsidRPr="00606D78">
                            <w:rPr>
                              <w:rFonts w:ascii="Avenir Book" w:hAnsi="Avenir Book"/>
                              <w:sz w:val="16"/>
                              <w:szCs w:val="16"/>
                            </w:rPr>
                            <w:t xml:space="preserve">12345 </w:t>
                          </w:r>
                          <w:r w:rsidR="00A560E0" w:rsidRPr="00606D78">
                            <w:rPr>
                              <w:rFonts w:ascii="Avenir Book" w:hAnsi="Avenir Book"/>
                              <w:sz w:val="16"/>
                              <w:szCs w:val="16"/>
                            </w:rPr>
                            <w:t>Stadt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A734B4" id="Text Box 1" o:spid="_x0000_s1041" type="#_x0000_t202" style="position:absolute;margin-left:-7.5pt;margin-top:-5.95pt;width:112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" filled="f" stroked="f">
              <v:textbox>
                <w:txbxContent>
                  <w:p w14:paraId="22466D1A" w14:textId="0FAE4DA6" w:rsidR="00785452" w:rsidRPr="00606D78" w:rsidRDefault="00785452" w:rsidP="00785452">
                    <w:pPr>
                      <w:rPr>
                        <w:rFonts w:ascii="Avenir Book" w:hAnsi="Avenir Book"/>
                        <w:sz w:val="16"/>
                        <w:szCs w:val="16"/>
                      </w:rPr>
                    </w:pPr>
                    <w:r w:rsidRPr="00606D78">
                      <w:rPr>
                        <w:rFonts w:ascii="Avenir Book" w:hAnsi="Avenir Book"/>
                        <w:sz w:val="16"/>
                        <w:szCs w:val="16"/>
                      </w:rPr>
                      <w:t>Muster</w:t>
                    </w:r>
                    <w:r w:rsidR="00A560E0" w:rsidRPr="00606D78">
                      <w:rPr>
                        <w:rFonts w:ascii="Avenir Book" w:hAnsi="Avenir Book"/>
                        <w:sz w:val="16"/>
                        <w:szCs w:val="16"/>
                      </w:rPr>
                      <w:t>unternehmen</w:t>
                    </w:r>
                  </w:p>
                  <w:p w14:paraId="23CDC26A" w14:textId="2CE5A030" w:rsidR="00785452" w:rsidRPr="00606D78" w:rsidRDefault="00785452" w:rsidP="00785452">
                    <w:pPr>
                      <w:rPr>
                        <w:rFonts w:ascii="Avenir Book" w:hAnsi="Avenir Book"/>
                        <w:sz w:val="16"/>
                        <w:szCs w:val="16"/>
                      </w:rPr>
                    </w:pPr>
                    <w:r w:rsidRPr="00606D78">
                      <w:rPr>
                        <w:rFonts w:ascii="Avenir Book" w:hAnsi="Avenir Book"/>
                        <w:sz w:val="16"/>
                        <w:szCs w:val="16"/>
                      </w:rPr>
                      <w:t>Musterstraße 1</w:t>
                    </w:r>
                  </w:p>
                  <w:p w14:paraId="27A81F33" w14:textId="1403849E" w:rsidR="00785452" w:rsidRPr="00606D78" w:rsidRDefault="00785452" w:rsidP="00785452">
                    <w:pPr>
                      <w:rPr>
                        <w:rFonts w:ascii="Avenir Book" w:hAnsi="Avenir Book"/>
                        <w:sz w:val="16"/>
                        <w:szCs w:val="16"/>
                      </w:rPr>
                    </w:pPr>
                    <w:r w:rsidRPr="00606D78">
                      <w:rPr>
                        <w:rFonts w:ascii="Avenir Book" w:hAnsi="Avenir Book"/>
                        <w:sz w:val="16"/>
                        <w:szCs w:val="16"/>
                      </w:rPr>
                      <w:t xml:space="preserve">12345 </w:t>
                    </w:r>
                    <w:r w:rsidR="00A560E0" w:rsidRPr="00606D78">
                      <w:rPr>
                        <w:rFonts w:ascii="Avenir Book" w:hAnsi="Avenir Book"/>
                        <w:sz w:val="16"/>
                        <w:szCs w:val="16"/>
                      </w:rPr>
                      <w:t>Stadt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1DEDB943" wp14:editId="43E903A3">
              <wp:simplePos x="0" y="0"/>
              <wp:positionH relativeFrom="column">
                <wp:posOffset>0</wp:posOffset>
              </wp:positionH>
              <wp:positionV relativeFrom="paragraph">
                <wp:posOffset>-57786</wp:posOffset>
              </wp:positionV>
              <wp:extent cx="5715000" cy="0"/>
              <wp:effectExtent l="0" t="0" r="19050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C126B" id="Line 8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55pt" to="450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3D6090" wp14:editId="16AE5C77">
              <wp:simplePos x="0" y="0"/>
              <wp:positionH relativeFrom="column">
                <wp:posOffset>4495800</wp:posOffset>
              </wp:positionH>
              <wp:positionV relativeFrom="paragraph">
                <wp:posOffset>-75565</wp:posOffset>
              </wp:positionV>
              <wp:extent cx="1371600" cy="8001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295D5" w14:textId="3B9BCE18" w:rsidR="00785452" w:rsidRPr="00606D78" w:rsidRDefault="00785452" w:rsidP="00785452">
                          <w:pPr>
                            <w:rPr>
                              <w:rFonts w:ascii="Avenir Book" w:hAnsi="Avenir Book"/>
                              <w:sz w:val="16"/>
                              <w:szCs w:val="16"/>
                            </w:rPr>
                          </w:pPr>
                          <w:r w:rsidRPr="00606D78">
                            <w:rPr>
                              <w:rFonts w:ascii="Avenir Book" w:hAnsi="Avenir Book"/>
                              <w:sz w:val="16"/>
                              <w:szCs w:val="16"/>
                            </w:rPr>
                            <w:t xml:space="preserve">Steuer-Nr.: </w:t>
                          </w:r>
                        </w:p>
                        <w:p w14:paraId="419B0131" w14:textId="2229E0A5" w:rsidR="00785452" w:rsidRPr="00606D78" w:rsidRDefault="00785452" w:rsidP="00785452">
                          <w:pPr>
                            <w:rPr>
                              <w:rFonts w:ascii="Avenir Book" w:hAnsi="Avenir Book"/>
                              <w:sz w:val="16"/>
                              <w:szCs w:val="16"/>
                            </w:rPr>
                          </w:pPr>
                          <w:r w:rsidRPr="00606D78">
                            <w:rPr>
                              <w:rFonts w:ascii="Avenir Book" w:hAnsi="Avenir Book"/>
                              <w:sz w:val="16"/>
                              <w:szCs w:val="16"/>
                            </w:rPr>
                            <w:t>Finanzamt</w:t>
                          </w:r>
                          <w:r w:rsidR="00A560E0" w:rsidRPr="00606D78">
                            <w:rPr>
                              <w:rFonts w:ascii="Avenir Book" w:hAnsi="Avenir Book"/>
                              <w:sz w:val="16"/>
                              <w:szCs w:val="16"/>
                            </w:rPr>
                            <w:t xml:space="preserve"> Stadt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D6090" id="_x0000_s1042" type="#_x0000_t202" style="position:absolute;margin-left:354pt;margin-top:-5.95pt;width:10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" filled="f" stroked="f">
              <v:textbox>
                <w:txbxContent>
                  <w:p w14:paraId="5AE295D5" w14:textId="3B9BCE18" w:rsidR="00785452" w:rsidRPr="00606D78" w:rsidRDefault="00785452" w:rsidP="00785452">
                    <w:pPr>
                      <w:rPr>
                        <w:rFonts w:ascii="Avenir Book" w:hAnsi="Avenir Book"/>
                        <w:sz w:val="16"/>
                        <w:szCs w:val="16"/>
                      </w:rPr>
                    </w:pPr>
                    <w:r w:rsidRPr="00606D78">
                      <w:rPr>
                        <w:rFonts w:ascii="Avenir Book" w:hAnsi="Avenir Book"/>
                        <w:sz w:val="16"/>
                        <w:szCs w:val="16"/>
                      </w:rPr>
                      <w:t xml:space="preserve">Steuer-Nr.: </w:t>
                    </w:r>
                  </w:p>
                  <w:p w14:paraId="419B0131" w14:textId="2229E0A5" w:rsidR="00785452" w:rsidRPr="00606D78" w:rsidRDefault="00785452" w:rsidP="00785452">
                    <w:pPr>
                      <w:rPr>
                        <w:rFonts w:ascii="Avenir Book" w:hAnsi="Avenir Book"/>
                        <w:sz w:val="16"/>
                        <w:szCs w:val="16"/>
                      </w:rPr>
                    </w:pPr>
                    <w:r w:rsidRPr="00606D78">
                      <w:rPr>
                        <w:rFonts w:ascii="Avenir Book" w:hAnsi="Avenir Book"/>
                        <w:sz w:val="16"/>
                        <w:szCs w:val="16"/>
                      </w:rPr>
                      <w:t>Finanzamt</w:t>
                    </w:r>
                    <w:r w:rsidR="00A560E0" w:rsidRPr="00606D78">
                      <w:rPr>
                        <w:rFonts w:ascii="Avenir Book" w:hAnsi="Avenir Book"/>
                        <w:sz w:val="16"/>
                        <w:szCs w:val="16"/>
                      </w:rPr>
                      <w:t xml:space="preserve"> Stadt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3D4E9" w14:textId="77777777" w:rsidR="003C036A" w:rsidRDefault="003C036A">
      <w:r>
        <w:separator/>
      </w:r>
    </w:p>
  </w:footnote>
  <w:footnote w:type="continuationSeparator" w:id="0">
    <w:p w14:paraId="203A459D" w14:textId="77777777" w:rsidR="003C036A" w:rsidRDefault="003C0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2DF0" w14:textId="396AF60F" w:rsidR="00785452" w:rsidRDefault="00A560E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7C64BA" wp14:editId="26EA9C77">
              <wp:simplePos x="0" y="0"/>
              <wp:positionH relativeFrom="column">
                <wp:posOffset>3228340</wp:posOffset>
              </wp:positionH>
              <wp:positionV relativeFrom="paragraph">
                <wp:posOffset>-135255</wp:posOffset>
              </wp:positionV>
              <wp:extent cx="3139555" cy="7429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955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6F371" w14:textId="378D8A2B" w:rsidR="00380889" w:rsidRPr="00CE3697" w:rsidRDefault="00A560E0" w:rsidP="00380889">
                          <w:pPr>
                            <w:rPr>
                              <w:rFonts w:ascii="Avenir Book" w:hAnsi="Avenir Book"/>
                              <w:sz w:val="22"/>
                            </w:rPr>
                          </w:pPr>
                          <w:r w:rsidRPr="00CE3697">
                            <w:rPr>
                              <w:rFonts w:ascii="Avenir Book" w:hAnsi="Avenir Book"/>
                              <w:sz w:val="48"/>
                            </w:rPr>
                            <w:t>Musterunternehmen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C64BA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54.2pt;margin-top:-10.65pt;width:247.2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" filled="f" stroked="f">
              <v:textbox>
                <w:txbxContent>
                  <w:p w14:paraId="4466F371" w14:textId="378D8A2B" w:rsidR="00380889" w:rsidRPr="00CE3697" w:rsidRDefault="00A560E0" w:rsidP="00380889">
                    <w:pPr>
                      <w:rPr>
                        <w:rFonts w:ascii="Avenir Book" w:hAnsi="Avenir Book"/>
                        <w:sz w:val="22"/>
                      </w:rPr>
                    </w:pPr>
                    <w:r w:rsidRPr="00CE3697">
                      <w:rPr>
                        <w:rFonts w:ascii="Avenir Book" w:hAnsi="Avenir Book"/>
                        <w:sz w:val="48"/>
                      </w:rPr>
                      <w:t>Musterunternehmen</w:t>
                    </w:r>
                  </w:p>
                </w:txbxContent>
              </v:textbox>
            </v:shape>
          </w:pict>
        </mc:Fallback>
      </mc:AlternateContent>
    </w:r>
    <w:r w:rsidR="003A6F5F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9F5043" wp14:editId="4378C857">
              <wp:simplePos x="0" y="0"/>
              <wp:positionH relativeFrom="column">
                <wp:posOffset>2517371</wp:posOffset>
              </wp:positionH>
              <wp:positionV relativeFrom="paragraph">
                <wp:posOffset>616642</wp:posOffset>
              </wp:positionV>
              <wp:extent cx="3552825" cy="8191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8111C" w14:textId="77777777" w:rsidR="00380889" w:rsidRPr="00380889" w:rsidRDefault="00380889" w:rsidP="00380889">
                          <w:pPr>
                            <w:rPr>
                              <w:rFonts w:ascii="Franklin Gothic Demi" w:hAnsi="Franklin Gothic Demi"/>
                              <w:sz w:val="36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F5043" id="_x0000_s1039" type="#_x0000_t202" style="position:absolute;margin-left:198.2pt;margin-top:48.55pt;width:279.7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" filled="f" stroked="f">
              <v:textbox>
                <w:txbxContent>
                  <w:p w14:paraId="2B88111C" w14:textId="77777777" w:rsidR="00380889" w:rsidRPr="00380889" w:rsidRDefault="00380889" w:rsidP="00380889">
                    <w:pPr>
                      <w:rPr>
                        <w:rFonts w:ascii="Franklin Gothic Demi" w:hAnsi="Franklin Gothic Demi"/>
                        <w:sz w:val="36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02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1930374-6514-45cc-afb6-9d59981202d3}"/>
  </w:docVars>
  <w:rsids>
    <w:rsidRoot w:val="008A1B71"/>
    <w:rsid w:val="00014FB0"/>
    <w:rsid w:val="000241EC"/>
    <w:rsid w:val="0008511A"/>
    <w:rsid w:val="000B2B2B"/>
    <w:rsid w:val="000F6C36"/>
    <w:rsid w:val="000F74E7"/>
    <w:rsid w:val="00116B8F"/>
    <w:rsid w:val="00141086"/>
    <w:rsid w:val="00163B5B"/>
    <w:rsid w:val="00191819"/>
    <w:rsid w:val="00230077"/>
    <w:rsid w:val="00285A03"/>
    <w:rsid w:val="002971A0"/>
    <w:rsid w:val="002B62BF"/>
    <w:rsid w:val="002D7912"/>
    <w:rsid w:val="002F09DA"/>
    <w:rsid w:val="00304A05"/>
    <w:rsid w:val="0032409B"/>
    <w:rsid w:val="00327ED0"/>
    <w:rsid w:val="0033176A"/>
    <w:rsid w:val="00333430"/>
    <w:rsid w:val="0036460A"/>
    <w:rsid w:val="00380889"/>
    <w:rsid w:val="00393C45"/>
    <w:rsid w:val="003A6F5F"/>
    <w:rsid w:val="003C036A"/>
    <w:rsid w:val="004303B4"/>
    <w:rsid w:val="00437AD2"/>
    <w:rsid w:val="004930CA"/>
    <w:rsid w:val="004B69B3"/>
    <w:rsid w:val="00501194"/>
    <w:rsid w:val="0055602D"/>
    <w:rsid w:val="00597D79"/>
    <w:rsid w:val="005F59D0"/>
    <w:rsid w:val="00606D78"/>
    <w:rsid w:val="006131FF"/>
    <w:rsid w:val="00631E52"/>
    <w:rsid w:val="00651599"/>
    <w:rsid w:val="006965E2"/>
    <w:rsid w:val="006B51DB"/>
    <w:rsid w:val="006B7ED6"/>
    <w:rsid w:val="0070107D"/>
    <w:rsid w:val="00721589"/>
    <w:rsid w:val="0074047E"/>
    <w:rsid w:val="007676DC"/>
    <w:rsid w:val="00785452"/>
    <w:rsid w:val="007A37FC"/>
    <w:rsid w:val="008231C9"/>
    <w:rsid w:val="008A1B71"/>
    <w:rsid w:val="00901EC2"/>
    <w:rsid w:val="009039D8"/>
    <w:rsid w:val="009078E7"/>
    <w:rsid w:val="00930D00"/>
    <w:rsid w:val="00997A8F"/>
    <w:rsid w:val="00A03A65"/>
    <w:rsid w:val="00A04773"/>
    <w:rsid w:val="00A560E0"/>
    <w:rsid w:val="00A76DD4"/>
    <w:rsid w:val="00AB612B"/>
    <w:rsid w:val="00B45BB8"/>
    <w:rsid w:val="00B54C10"/>
    <w:rsid w:val="00B60FA6"/>
    <w:rsid w:val="00B772EA"/>
    <w:rsid w:val="00B9596F"/>
    <w:rsid w:val="00C26E3E"/>
    <w:rsid w:val="00C4322F"/>
    <w:rsid w:val="00CE3697"/>
    <w:rsid w:val="00D13EC8"/>
    <w:rsid w:val="00D33FAB"/>
    <w:rsid w:val="00DA4111"/>
    <w:rsid w:val="00DB2D21"/>
    <w:rsid w:val="00DD780B"/>
    <w:rsid w:val="00E53ACD"/>
    <w:rsid w:val="00E80024"/>
    <w:rsid w:val="00F77B3A"/>
    <w:rsid w:val="00F94A57"/>
    <w:rsid w:val="00F96FA6"/>
    <w:rsid w:val="00FE1EA2"/>
    <w:rsid w:val="00FF2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9C87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40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4047E"/>
    <w:rPr>
      <w:rFonts w:ascii="Tahoma" w:hAnsi="Tahoma" w:cs="Tahoma"/>
      <w:sz w:val="16"/>
      <w:szCs w:val="16"/>
    </w:rPr>
  </w:style>
  <w:style w:type="character" w:styleId="Hyperlink">
    <w:name w:val="Hyperlink"/>
    <w:rsid w:val="00437AD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3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B600-A91E-4063-A0E2-030D6107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2022-08-01T10:53:00Z</dcterms:created>
  <dcterms:modified xsi:type="dcterms:W3CDTF">2022-08-01T10:53:00Z</dcterms:modified>
</cp:coreProperties>
</file>